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608" w:rsidRPr="00EC4608" w:rsidRDefault="00EC4608" w:rsidP="00EC4608">
      <w:pPr>
        <w:spacing w:before="100" w:beforeAutospacing="1" w:after="100" w:afterAutospacing="1" w:line="240" w:lineRule="auto"/>
        <w:rPr>
          <w:b/>
          <w:bCs/>
          <w:sz w:val="22"/>
          <w:szCs w:val="22"/>
        </w:rPr>
      </w:pPr>
      <w:r w:rsidRPr="00EC4608">
        <w:rPr>
          <w:b/>
          <w:bCs/>
          <w:sz w:val="22"/>
          <w:szCs w:val="22"/>
        </w:rPr>
        <w:t xml:space="preserve">Springlevend </w:t>
      </w:r>
      <w:proofErr w:type="spellStart"/>
      <w:r w:rsidRPr="00EC4608">
        <w:rPr>
          <w:b/>
          <w:bCs/>
          <w:sz w:val="22"/>
          <w:szCs w:val="22"/>
        </w:rPr>
        <w:t>Transvaal</w:t>
      </w:r>
      <w:proofErr w:type="spellEnd"/>
    </w:p>
    <w:p w:rsidR="00EC4608" w:rsidRPr="00EC4608" w:rsidRDefault="00EC4608" w:rsidP="00EC4608">
      <w:pPr>
        <w:spacing w:before="100" w:beforeAutospacing="1" w:after="100" w:afterAutospacing="1" w:line="240" w:lineRule="auto"/>
        <w:rPr>
          <w:sz w:val="22"/>
          <w:szCs w:val="22"/>
        </w:rPr>
      </w:pPr>
      <w:r w:rsidRPr="00EC4608">
        <w:rPr>
          <w:b/>
          <w:bCs/>
          <w:sz w:val="22"/>
          <w:szCs w:val="22"/>
        </w:rPr>
        <w:t xml:space="preserve">De doelstellingen van Springlevend </w:t>
      </w:r>
      <w:proofErr w:type="spellStart"/>
      <w:r w:rsidRPr="00EC4608">
        <w:rPr>
          <w:b/>
          <w:bCs/>
          <w:sz w:val="22"/>
          <w:szCs w:val="22"/>
        </w:rPr>
        <w:t>Transvaal</w:t>
      </w:r>
      <w:proofErr w:type="spellEnd"/>
      <w:r w:rsidRPr="00EC4608">
        <w:rPr>
          <w:b/>
          <w:bCs/>
          <w:sz w:val="22"/>
          <w:szCs w:val="22"/>
        </w:rPr>
        <w:t xml:space="preserve"> worden als volgt gedefinieerd:</w:t>
      </w:r>
    </w:p>
    <w:p w:rsidR="00EC4608" w:rsidRPr="00EC4608" w:rsidRDefault="00EC4608" w:rsidP="00EC4608">
      <w:pPr>
        <w:pStyle w:val="Lijstalinea"/>
        <w:numPr>
          <w:ilvl w:val="0"/>
          <w:numId w:val="28"/>
        </w:numPr>
        <w:spacing w:before="100" w:beforeAutospacing="1" w:after="100" w:afterAutospacing="1" w:line="240" w:lineRule="auto"/>
        <w:rPr>
          <w:sz w:val="22"/>
          <w:szCs w:val="22"/>
        </w:rPr>
      </w:pPr>
      <w:r w:rsidRPr="00EC4608">
        <w:rPr>
          <w:sz w:val="22"/>
          <w:szCs w:val="22"/>
        </w:rPr>
        <w:t>In brede zin de leefbaarheid in de wijk verbeteren d.m.v. de gerichte inzet van studenten</w:t>
      </w:r>
    </w:p>
    <w:p w:rsidR="00EC4608" w:rsidRPr="00EC4608" w:rsidRDefault="00EC4608" w:rsidP="00EC4608">
      <w:pPr>
        <w:pStyle w:val="Lijstalinea"/>
        <w:numPr>
          <w:ilvl w:val="0"/>
          <w:numId w:val="28"/>
        </w:numPr>
        <w:spacing w:before="100" w:beforeAutospacing="1" w:after="100" w:afterAutospacing="1" w:line="240" w:lineRule="auto"/>
        <w:rPr>
          <w:sz w:val="22"/>
          <w:szCs w:val="22"/>
        </w:rPr>
      </w:pPr>
      <w:r w:rsidRPr="00EC4608">
        <w:rPr>
          <w:sz w:val="22"/>
          <w:szCs w:val="22"/>
        </w:rPr>
        <w:t>De projecten dragen bij aan schoon, heel, veilig en groen in de wijk</w:t>
      </w:r>
    </w:p>
    <w:p w:rsidR="00EC4608" w:rsidRPr="00EC4608" w:rsidRDefault="00EC4608" w:rsidP="00EC4608">
      <w:pPr>
        <w:pStyle w:val="Lijstalinea"/>
        <w:numPr>
          <w:ilvl w:val="0"/>
          <w:numId w:val="28"/>
        </w:numPr>
        <w:spacing w:before="100" w:beforeAutospacing="1" w:after="100" w:afterAutospacing="1" w:line="240" w:lineRule="auto"/>
        <w:rPr>
          <w:sz w:val="22"/>
          <w:szCs w:val="22"/>
        </w:rPr>
      </w:pPr>
      <w:r w:rsidRPr="00EC4608">
        <w:rPr>
          <w:sz w:val="22"/>
          <w:szCs w:val="22"/>
        </w:rPr>
        <w:t>Signaleren en doorverwijzen van kwetsbare bewoners achter de voordeur en doorverwijzen in het geval van zorgwekkende casus</w:t>
      </w:r>
    </w:p>
    <w:p w:rsidR="00EC4608" w:rsidRPr="00EC4608" w:rsidRDefault="00EC4608" w:rsidP="00EC4608">
      <w:pPr>
        <w:pStyle w:val="Lijstalinea"/>
        <w:numPr>
          <w:ilvl w:val="0"/>
          <w:numId w:val="28"/>
        </w:numPr>
        <w:spacing w:before="100" w:beforeAutospacing="1" w:after="100" w:afterAutospacing="1" w:line="240" w:lineRule="auto"/>
        <w:rPr>
          <w:sz w:val="22"/>
          <w:szCs w:val="22"/>
        </w:rPr>
      </w:pPr>
      <w:r w:rsidRPr="00EC4608">
        <w:rPr>
          <w:sz w:val="22"/>
          <w:szCs w:val="22"/>
        </w:rPr>
        <w:t>Bewoners stimuleren om te mee te doen in de wijk</w:t>
      </w:r>
    </w:p>
    <w:p w:rsidR="00EC4608" w:rsidRPr="00EC4608" w:rsidRDefault="00EC4608" w:rsidP="00EC4608">
      <w:pPr>
        <w:pStyle w:val="Lijstalinea"/>
        <w:numPr>
          <w:ilvl w:val="0"/>
          <w:numId w:val="28"/>
        </w:numPr>
        <w:spacing w:before="100" w:beforeAutospacing="1" w:after="100" w:afterAutospacing="1" w:line="240" w:lineRule="auto"/>
        <w:rPr>
          <w:sz w:val="22"/>
          <w:szCs w:val="22"/>
        </w:rPr>
      </w:pPr>
      <w:r w:rsidRPr="00EC4608">
        <w:rPr>
          <w:sz w:val="22"/>
          <w:szCs w:val="22"/>
        </w:rPr>
        <w:t>De projecten zijn een vindplaats voor actieve bewoners in de buurt</w:t>
      </w:r>
    </w:p>
    <w:p w:rsidR="00EC4608" w:rsidRPr="00EC4608" w:rsidRDefault="00EC4608" w:rsidP="00EC4608">
      <w:pPr>
        <w:pStyle w:val="Lijstalinea"/>
        <w:numPr>
          <w:ilvl w:val="0"/>
          <w:numId w:val="28"/>
        </w:numPr>
        <w:spacing w:before="100" w:beforeAutospacing="1" w:after="100" w:afterAutospacing="1" w:line="240" w:lineRule="auto"/>
        <w:rPr>
          <w:sz w:val="22"/>
          <w:szCs w:val="22"/>
        </w:rPr>
      </w:pPr>
      <w:r w:rsidRPr="00EC4608">
        <w:rPr>
          <w:sz w:val="22"/>
          <w:szCs w:val="22"/>
        </w:rPr>
        <w:t>Samenwerken met partners/instanties, verbinden</w:t>
      </w:r>
    </w:p>
    <w:p w:rsidR="00EC4608" w:rsidRPr="00EC4608" w:rsidRDefault="00EC4608" w:rsidP="00EC4608">
      <w:pPr>
        <w:pStyle w:val="Lijstalinea"/>
        <w:numPr>
          <w:ilvl w:val="0"/>
          <w:numId w:val="28"/>
        </w:numPr>
        <w:spacing w:before="100" w:beforeAutospacing="1" w:after="100" w:afterAutospacing="1" w:line="240" w:lineRule="auto"/>
        <w:rPr>
          <w:sz w:val="22"/>
          <w:szCs w:val="22"/>
        </w:rPr>
      </w:pPr>
      <w:r w:rsidRPr="00EC4608">
        <w:rPr>
          <w:sz w:val="22"/>
          <w:szCs w:val="22"/>
        </w:rPr>
        <w:t>Bewoners stimuleren om zelf projecten op te zetten</w:t>
      </w:r>
    </w:p>
    <w:p w:rsidR="00EC4608" w:rsidRPr="00EC4608" w:rsidRDefault="00EC4608" w:rsidP="00EC4608">
      <w:pPr>
        <w:spacing w:before="100" w:beforeAutospacing="1" w:after="100" w:afterAutospacing="1" w:line="240" w:lineRule="auto"/>
        <w:rPr>
          <w:sz w:val="22"/>
          <w:szCs w:val="22"/>
        </w:rPr>
      </w:pPr>
      <w:r w:rsidRPr="00EC4608">
        <w:rPr>
          <w:b/>
          <w:bCs/>
          <w:sz w:val="22"/>
          <w:szCs w:val="22"/>
        </w:rPr>
        <w:t xml:space="preserve">Muzikaal </w:t>
      </w:r>
      <w:proofErr w:type="spellStart"/>
      <w:r w:rsidRPr="00EC4608">
        <w:rPr>
          <w:b/>
          <w:bCs/>
          <w:sz w:val="22"/>
          <w:szCs w:val="22"/>
        </w:rPr>
        <w:t>Transvaal</w:t>
      </w:r>
      <w:proofErr w:type="spellEnd"/>
      <w:r w:rsidRPr="00EC4608">
        <w:rPr>
          <w:b/>
          <w:bCs/>
          <w:sz w:val="22"/>
          <w:szCs w:val="22"/>
        </w:rPr>
        <w:t>:</w:t>
      </w:r>
    </w:p>
    <w:p w:rsidR="00EC4608" w:rsidRPr="00EC4608" w:rsidRDefault="00EC4608" w:rsidP="00EC4608">
      <w:pPr>
        <w:spacing w:before="100" w:beforeAutospacing="1" w:after="100" w:afterAutospacing="1" w:line="240" w:lineRule="auto"/>
        <w:rPr>
          <w:sz w:val="22"/>
          <w:szCs w:val="22"/>
        </w:rPr>
      </w:pPr>
      <w:r w:rsidRPr="00EC4608">
        <w:rPr>
          <w:sz w:val="22"/>
          <w:szCs w:val="22"/>
        </w:rPr>
        <w:t xml:space="preserve">Muzikaal </w:t>
      </w:r>
      <w:proofErr w:type="spellStart"/>
      <w:r w:rsidRPr="00EC4608">
        <w:rPr>
          <w:sz w:val="22"/>
          <w:szCs w:val="22"/>
        </w:rPr>
        <w:t>Transvaal</w:t>
      </w:r>
      <w:proofErr w:type="spellEnd"/>
      <w:r w:rsidRPr="00EC4608">
        <w:rPr>
          <w:sz w:val="22"/>
          <w:szCs w:val="22"/>
        </w:rPr>
        <w:t xml:space="preserve"> is een muziekavond in het </w:t>
      </w:r>
      <w:proofErr w:type="spellStart"/>
      <w:r w:rsidRPr="00EC4608">
        <w:rPr>
          <w:sz w:val="22"/>
          <w:szCs w:val="22"/>
        </w:rPr>
        <w:t>Tugelahuis</w:t>
      </w:r>
      <w:proofErr w:type="spellEnd"/>
      <w:r w:rsidRPr="00EC4608">
        <w:rPr>
          <w:sz w:val="22"/>
          <w:szCs w:val="22"/>
        </w:rPr>
        <w:t xml:space="preserve"> die bijdraagt aan ontmoeting tussen bewoners in de </w:t>
      </w:r>
      <w:proofErr w:type="spellStart"/>
      <w:r w:rsidRPr="00EC4608">
        <w:rPr>
          <w:sz w:val="22"/>
          <w:szCs w:val="22"/>
        </w:rPr>
        <w:t>Transvaalbuurt</w:t>
      </w:r>
      <w:proofErr w:type="spellEnd"/>
      <w:r w:rsidRPr="00EC4608">
        <w:rPr>
          <w:sz w:val="22"/>
          <w:szCs w:val="22"/>
        </w:rPr>
        <w:t xml:space="preserve">. Het is een vindplaats voor actieve bewoners waarbij bewoners worden gestimuleerd om mee te helpen en met elkaar in contact kunnen komen. Muzikaal </w:t>
      </w:r>
      <w:proofErr w:type="spellStart"/>
      <w:r w:rsidRPr="00EC4608">
        <w:rPr>
          <w:sz w:val="22"/>
          <w:szCs w:val="22"/>
        </w:rPr>
        <w:t>Transvaal</w:t>
      </w:r>
      <w:proofErr w:type="spellEnd"/>
      <w:r w:rsidRPr="00EC4608">
        <w:rPr>
          <w:sz w:val="22"/>
          <w:szCs w:val="22"/>
        </w:rPr>
        <w:t xml:space="preserve"> zal ten minste eens per maand worden georganiseerd waarbij wordt gestreefd naar een hoge opkomst </w:t>
      </w:r>
      <w:proofErr w:type="spellStart"/>
      <w:r w:rsidRPr="00EC4608">
        <w:rPr>
          <w:sz w:val="22"/>
          <w:szCs w:val="22"/>
        </w:rPr>
        <w:t>avn</w:t>
      </w:r>
      <w:proofErr w:type="spellEnd"/>
      <w:r w:rsidRPr="00EC4608">
        <w:rPr>
          <w:sz w:val="22"/>
          <w:szCs w:val="22"/>
        </w:rPr>
        <w:t xml:space="preserve"> 20 ? 40 bewoners. Muzikaal </w:t>
      </w:r>
      <w:proofErr w:type="spellStart"/>
      <w:r w:rsidRPr="00EC4608">
        <w:rPr>
          <w:sz w:val="22"/>
          <w:szCs w:val="22"/>
        </w:rPr>
        <w:t>Transvaal</w:t>
      </w:r>
      <w:proofErr w:type="spellEnd"/>
      <w:r w:rsidRPr="00EC4608">
        <w:rPr>
          <w:sz w:val="22"/>
          <w:szCs w:val="22"/>
        </w:rPr>
        <w:t xml:space="preserve"> draagt daarmee ook bij aan </w:t>
      </w:r>
      <w:proofErr w:type="spellStart"/>
      <w:r w:rsidRPr="00EC4608">
        <w:rPr>
          <w:sz w:val="22"/>
          <w:szCs w:val="22"/>
        </w:rPr>
        <w:t>reuring</w:t>
      </w:r>
      <w:proofErr w:type="spellEnd"/>
      <w:r w:rsidRPr="00EC4608">
        <w:rPr>
          <w:sz w:val="22"/>
          <w:szCs w:val="22"/>
        </w:rPr>
        <w:t xml:space="preserve"> en leefbaarheid in de wijk én is een belangrijke activiteit voor de studenten om bewoners te spreken en zo goed in te kunnen springen op actuele behoeftes in de wijk. Aandachtspunt voor het komende semester zal zijn om de groep aanwezigen te diversifiëren.</w:t>
      </w:r>
    </w:p>
    <w:p w:rsidR="00EC4608" w:rsidRPr="00EC4608" w:rsidRDefault="00EC4608" w:rsidP="00EC4608">
      <w:pPr>
        <w:spacing w:before="100" w:beforeAutospacing="1" w:after="100" w:afterAutospacing="1" w:line="240" w:lineRule="auto"/>
        <w:rPr>
          <w:sz w:val="22"/>
          <w:szCs w:val="22"/>
        </w:rPr>
      </w:pPr>
      <w:r w:rsidRPr="00EC4608">
        <w:rPr>
          <w:b/>
          <w:bCs/>
          <w:sz w:val="22"/>
          <w:szCs w:val="22"/>
        </w:rPr>
        <w:t xml:space="preserve">Pleinen in kaart </w:t>
      </w:r>
      <w:proofErr w:type="spellStart"/>
      <w:r w:rsidRPr="00EC4608">
        <w:rPr>
          <w:b/>
          <w:bCs/>
          <w:sz w:val="22"/>
          <w:szCs w:val="22"/>
        </w:rPr>
        <w:t>brenen</w:t>
      </w:r>
      <w:proofErr w:type="spellEnd"/>
      <w:r w:rsidRPr="00EC4608">
        <w:rPr>
          <w:b/>
          <w:bCs/>
          <w:sz w:val="22"/>
          <w:szCs w:val="22"/>
        </w:rPr>
        <w:t>:</w:t>
      </w:r>
    </w:p>
    <w:p w:rsidR="00EC4608" w:rsidRPr="00EC4608" w:rsidRDefault="00EC4608" w:rsidP="00EC4608">
      <w:pPr>
        <w:spacing w:before="100" w:beforeAutospacing="1" w:after="100" w:afterAutospacing="1" w:line="240" w:lineRule="auto"/>
        <w:rPr>
          <w:sz w:val="22"/>
          <w:szCs w:val="22"/>
        </w:rPr>
      </w:pPr>
      <w:r w:rsidRPr="00EC4608">
        <w:rPr>
          <w:sz w:val="22"/>
          <w:szCs w:val="22"/>
        </w:rPr>
        <w:t>Ontwikkelen van een pleinenagenda ( Steve Biko, Joubertstraat, Krugerplein, Afrikanenplein) met de programmering van de pleinen, in samenwerking met verschillende initiatievenen gebruikers. </w:t>
      </w:r>
    </w:p>
    <w:p w:rsidR="00EC4608" w:rsidRPr="00EC4608" w:rsidRDefault="00EC4608" w:rsidP="00EC4608">
      <w:pPr>
        <w:spacing w:before="100" w:beforeAutospacing="1" w:after="100" w:afterAutospacing="1" w:line="240" w:lineRule="auto"/>
        <w:rPr>
          <w:sz w:val="22"/>
          <w:szCs w:val="22"/>
        </w:rPr>
      </w:pPr>
      <w:proofErr w:type="spellStart"/>
      <w:r w:rsidRPr="00EC4608">
        <w:rPr>
          <w:b/>
          <w:bCs/>
          <w:sz w:val="22"/>
          <w:szCs w:val="22"/>
        </w:rPr>
        <w:t>Transvaal</w:t>
      </w:r>
      <w:proofErr w:type="spellEnd"/>
      <w:r w:rsidRPr="00EC4608">
        <w:rPr>
          <w:b/>
          <w:bCs/>
          <w:sz w:val="22"/>
          <w:szCs w:val="22"/>
        </w:rPr>
        <w:t xml:space="preserve"> Buurtbalie:</w:t>
      </w:r>
    </w:p>
    <w:p w:rsidR="00EC4608" w:rsidRPr="00EC4608" w:rsidRDefault="00EC4608" w:rsidP="00EC4608">
      <w:pPr>
        <w:spacing w:before="100" w:beforeAutospacing="1" w:after="100" w:afterAutospacing="1" w:line="240" w:lineRule="auto"/>
        <w:rPr>
          <w:sz w:val="22"/>
          <w:szCs w:val="22"/>
        </w:rPr>
      </w:pPr>
      <w:r w:rsidRPr="00EC4608">
        <w:rPr>
          <w:sz w:val="22"/>
          <w:szCs w:val="22"/>
        </w:rPr>
        <w:t xml:space="preserve">De </w:t>
      </w:r>
      <w:proofErr w:type="spellStart"/>
      <w:r w:rsidRPr="00EC4608">
        <w:rPr>
          <w:sz w:val="22"/>
          <w:szCs w:val="22"/>
        </w:rPr>
        <w:t>Transvaal</w:t>
      </w:r>
      <w:proofErr w:type="spellEnd"/>
      <w:r w:rsidRPr="00EC4608">
        <w:rPr>
          <w:sz w:val="22"/>
          <w:szCs w:val="22"/>
        </w:rPr>
        <w:t xml:space="preserve"> Buurtbalie is een website zoals de Indische buurtbalie waarop vrijwilligersorganisaties en georganiseerde activiteiten in de wijk gemakkelijk te vinden zijn en goed zichtbaar zijn. Zo draagt de </w:t>
      </w:r>
      <w:proofErr w:type="spellStart"/>
      <w:r w:rsidRPr="00EC4608">
        <w:rPr>
          <w:sz w:val="22"/>
          <w:szCs w:val="22"/>
        </w:rPr>
        <w:t>Transvaal</w:t>
      </w:r>
      <w:proofErr w:type="spellEnd"/>
      <w:r w:rsidRPr="00EC4608">
        <w:rPr>
          <w:sz w:val="22"/>
          <w:szCs w:val="22"/>
        </w:rPr>
        <w:t xml:space="preserve"> Buurtbalie bij aan verbinding tussen bewoners en organisaties en dient het ook als vindplaats voor actieve bewoners in de buurt. Het verbinden van organisaties, netwerken en bewoners is een belangrijk doel van de </w:t>
      </w:r>
      <w:proofErr w:type="spellStart"/>
      <w:r w:rsidRPr="00EC4608">
        <w:rPr>
          <w:sz w:val="22"/>
          <w:szCs w:val="22"/>
        </w:rPr>
        <w:t>Transvaal</w:t>
      </w:r>
      <w:proofErr w:type="spellEnd"/>
      <w:r w:rsidRPr="00EC4608">
        <w:rPr>
          <w:sz w:val="22"/>
          <w:szCs w:val="22"/>
        </w:rPr>
        <w:t xml:space="preserve"> Buurtbalie. Het doel is om voor het eind van de zomer een goed functionerende website online te hebben en de </w:t>
      </w:r>
      <w:proofErr w:type="spellStart"/>
      <w:r w:rsidRPr="00EC4608">
        <w:rPr>
          <w:sz w:val="22"/>
          <w:szCs w:val="22"/>
        </w:rPr>
        <w:t>Transvaal</w:t>
      </w:r>
      <w:proofErr w:type="spellEnd"/>
      <w:r w:rsidRPr="00EC4608">
        <w:rPr>
          <w:sz w:val="22"/>
          <w:szCs w:val="22"/>
        </w:rPr>
        <w:t xml:space="preserve"> Buurtbalie zo te promoten dat het daadwerkelijk dé plek wordt waar </w:t>
      </w:r>
      <w:proofErr w:type="spellStart"/>
      <w:r w:rsidRPr="00EC4608">
        <w:rPr>
          <w:sz w:val="22"/>
          <w:szCs w:val="22"/>
        </w:rPr>
        <w:t>Transvaal</w:t>
      </w:r>
      <w:proofErr w:type="spellEnd"/>
      <w:r w:rsidRPr="00EC4608">
        <w:rPr>
          <w:sz w:val="22"/>
          <w:szCs w:val="22"/>
        </w:rPr>
        <w:t xml:space="preserve"> bewoners en organisaties op zullen kijken voor informatie over activiteiten en organisaties in de buurt.</w:t>
      </w:r>
    </w:p>
    <w:p w:rsidR="00EC4608" w:rsidRPr="00EC4608" w:rsidRDefault="00EC4608" w:rsidP="00EC4608">
      <w:pPr>
        <w:spacing w:before="100" w:beforeAutospacing="1" w:after="100" w:afterAutospacing="1" w:line="240" w:lineRule="auto"/>
        <w:rPr>
          <w:sz w:val="22"/>
          <w:szCs w:val="22"/>
        </w:rPr>
      </w:pPr>
      <w:r w:rsidRPr="00EC4608">
        <w:rPr>
          <w:sz w:val="22"/>
          <w:szCs w:val="22"/>
        </w:rPr>
        <w:t> </w:t>
      </w:r>
    </w:p>
    <w:p w:rsidR="00EC4608" w:rsidRPr="00EC4608" w:rsidRDefault="00EC4608" w:rsidP="00EC4608">
      <w:pPr>
        <w:spacing w:before="100" w:beforeAutospacing="1" w:after="100" w:afterAutospacing="1" w:line="240" w:lineRule="auto"/>
        <w:rPr>
          <w:sz w:val="22"/>
          <w:szCs w:val="22"/>
        </w:rPr>
      </w:pPr>
      <w:bookmarkStart w:id="0" w:name="_GoBack"/>
      <w:bookmarkEnd w:id="0"/>
      <w:r w:rsidRPr="00EC4608">
        <w:rPr>
          <w:sz w:val="22"/>
          <w:szCs w:val="22"/>
        </w:rPr>
        <w:t>Woningcorporatie Eigen Haard ondersteunt deze activiteiten in de Oud-Oost, de mate van de bijdrage verschilt per buurt.</w:t>
      </w:r>
    </w:p>
    <w:p w:rsidR="000B46D8" w:rsidRPr="00EC4608" w:rsidRDefault="000B46D8">
      <w:pPr>
        <w:rPr>
          <w:sz w:val="22"/>
          <w:szCs w:val="22"/>
        </w:rPr>
      </w:pPr>
    </w:p>
    <w:sectPr w:rsidR="000B46D8" w:rsidRPr="00EC4608" w:rsidSect="00177A29">
      <w:pgSz w:w="11906" w:h="16838"/>
      <w:pgMar w:top="1440" w:right="1644" w:bottom="1440" w:left="17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6EC"/>
    <w:multiLevelType w:val="multilevel"/>
    <w:tmpl w:val="F84E5062"/>
    <w:lvl w:ilvl="0">
      <w:start w:val="1"/>
      <w:numFmt w:val="bullet"/>
      <w:pStyle w:val="Opsommingbullet"/>
      <w:lvlText w:val=""/>
      <w:lvlJc w:val="left"/>
      <w:pPr>
        <w:tabs>
          <w:tab w:val="num" w:pos="227"/>
        </w:tabs>
        <w:ind w:left="227" w:hanging="227"/>
      </w:pPr>
      <w:rPr>
        <w:rFonts w:ascii="Wingdings" w:hAnsi="Wingdings" w:hint="default"/>
        <w:b w:val="0"/>
        <w:i w:val="0"/>
        <w:sz w:val="14"/>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1">
    <w:nsid w:val="156D1DF1"/>
    <w:multiLevelType w:val="hybridMultilevel"/>
    <w:tmpl w:val="C8866D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5F233E6"/>
    <w:multiLevelType w:val="multilevel"/>
    <w:tmpl w:val="725A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7701C4"/>
    <w:multiLevelType w:val="multilevel"/>
    <w:tmpl w:val="0664917E"/>
    <w:lvl w:ilvl="0">
      <w:start w:val="1"/>
      <w:numFmt w:val="decimal"/>
      <w:pStyle w:val="Opsommingcijf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4">
    <w:nsid w:val="5BE40A9C"/>
    <w:multiLevelType w:val="hybridMultilevel"/>
    <w:tmpl w:val="58B80EB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5FC55EEE"/>
    <w:multiLevelType w:val="multilevel"/>
    <w:tmpl w:val="A5C63D7C"/>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6E557915"/>
    <w:multiLevelType w:val="hybridMultilevel"/>
    <w:tmpl w:val="32CC0740"/>
    <w:lvl w:ilvl="0" w:tplc="717E667A">
      <w:start w:val="1"/>
      <w:numFmt w:val="decimal"/>
      <w:pStyle w:val="Tussenkopjemetcijfer"/>
      <w:lvlText w:val="%1"/>
      <w:lvlJc w:val="left"/>
      <w:pPr>
        <w:tabs>
          <w:tab w:val="num" w:pos="227"/>
        </w:tabs>
        <w:ind w:left="227" w:hanging="227"/>
      </w:pPr>
      <w:rPr>
        <w:rFonts w:hint="default"/>
        <w:b/>
        <w:i w:val="0"/>
        <w:sz w:val="21"/>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6F97503F"/>
    <w:multiLevelType w:val="multilevel"/>
    <w:tmpl w:val="E1B0DF16"/>
    <w:lvl w:ilvl="0">
      <w:start w:val="1"/>
      <w:numFmt w:val="lowerLetter"/>
      <w:pStyle w:val="Opsomminglett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8">
    <w:nsid w:val="73DA326A"/>
    <w:multiLevelType w:val="multilevel"/>
    <w:tmpl w:val="71623120"/>
    <w:lvl w:ilvl="0">
      <w:start w:val="1"/>
      <w:numFmt w:val="decimal"/>
      <w:pStyle w:val="Kop1"/>
      <w:suff w:val="space"/>
      <w:lvlText w:val="%1"/>
      <w:lvlJc w:val="left"/>
      <w:pPr>
        <w:ind w:left="340" w:hanging="340"/>
      </w:pPr>
      <w:rPr>
        <w:rFonts w:hint="default"/>
      </w:rPr>
    </w:lvl>
    <w:lvl w:ilvl="1">
      <w:start w:val="1"/>
      <w:numFmt w:val="decimal"/>
      <w:pStyle w:val="Kop2"/>
      <w:suff w:val="space"/>
      <w:lvlText w:val="%1.%2"/>
      <w:lvlJc w:val="left"/>
      <w:pPr>
        <w:ind w:left="414" w:hanging="414"/>
      </w:pPr>
      <w:rPr>
        <w:rFonts w:hint="default"/>
      </w:rPr>
    </w:lvl>
    <w:lvl w:ilvl="2">
      <w:start w:val="1"/>
      <w:numFmt w:val="decimal"/>
      <w:pStyle w:val="Kop3"/>
      <w:suff w:val="space"/>
      <w:lvlText w:val="%1.%2.%3"/>
      <w:lvlJc w:val="left"/>
      <w:pPr>
        <w:ind w:left="510" w:hanging="51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9">
    <w:nsid w:val="756163A0"/>
    <w:multiLevelType w:val="hybridMultilevel"/>
    <w:tmpl w:val="C58AB40C"/>
    <w:lvl w:ilvl="0" w:tplc="23ACDA3C">
      <w:start w:val="1"/>
      <w:numFmt w:val="decimal"/>
      <w:pStyle w:val="Voetnootrapport"/>
      <w:lvlText w:val="[%1]"/>
      <w:lvlJc w:val="left"/>
      <w:pPr>
        <w:tabs>
          <w:tab w:val="num" w:pos="312"/>
        </w:tabs>
        <w:ind w:left="312" w:hanging="312"/>
      </w:pPr>
      <w:rPr>
        <w:rFonts w:hint="default"/>
        <w:b w:val="0"/>
        <w:i w:val="0"/>
        <w:sz w:val="17"/>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9"/>
  </w:num>
  <w:num w:numId="4">
    <w:abstractNumId w:val="8"/>
  </w:num>
  <w:num w:numId="5">
    <w:abstractNumId w:val="0"/>
  </w:num>
  <w:num w:numId="6">
    <w:abstractNumId w:val="3"/>
  </w:num>
  <w:num w:numId="7">
    <w:abstractNumId w:val="7"/>
  </w:num>
  <w:num w:numId="8">
    <w:abstractNumId w:val="6"/>
  </w:num>
  <w:num w:numId="9">
    <w:abstractNumId w:val="9"/>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6"/>
  </w:num>
  <w:num w:numId="20">
    <w:abstractNumId w:val="9"/>
  </w:num>
  <w:num w:numId="21">
    <w:abstractNumId w:val="0"/>
  </w:num>
  <w:num w:numId="22">
    <w:abstractNumId w:val="3"/>
  </w:num>
  <w:num w:numId="23">
    <w:abstractNumId w:val="7"/>
  </w:num>
  <w:num w:numId="24">
    <w:abstractNumId w:val="0"/>
  </w:num>
  <w:num w:numId="25">
    <w:abstractNumId w:val="0"/>
  </w:num>
  <w:num w:numId="26">
    <w:abstractNumId w:val="0"/>
  </w:num>
  <w:num w:numId="27">
    <w:abstractNumId w:val="2"/>
  </w:num>
  <w:num w:numId="28">
    <w:abstractNumId w:val="1"/>
  </w:num>
  <w:num w:numId="2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608"/>
    <w:rsid w:val="000B46D8"/>
    <w:rsid w:val="00177A29"/>
    <w:rsid w:val="002B5524"/>
    <w:rsid w:val="003B3222"/>
    <w:rsid w:val="00424DED"/>
    <w:rsid w:val="00482A4F"/>
    <w:rsid w:val="00527398"/>
    <w:rsid w:val="00632123"/>
    <w:rsid w:val="008104C5"/>
    <w:rsid w:val="008402D9"/>
    <w:rsid w:val="009175F9"/>
    <w:rsid w:val="009761CF"/>
    <w:rsid w:val="009B0D92"/>
    <w:rsid w:val="00A03098"/>
    <w:rsid w:val="00A3732E"/>
    <w:rsid w:val="00A53085"/>
    <w:rsid w:val="00BD0C39"/>
    <w:rsid w:val="00EB1492"/>
    <w:rsid w:val="00EC4608"/>
    <w:rsid w:val="00F12F0D"/>
    <w:rsid w:val="00FE25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imes New Roman" w:hAnsi="Corbel" w:cs="Times New Roman"/>
        <w:sz w:val="21"/>
        <w:szCs w:val="21"/>
        <w:lang w:val="nl-NL" w:eastAsia="nl-NL" w:bidi="ar-SA"/>
      </w:rPr>
    </w:rPrDefault>
    <w:pPrDefault>
      <w:pPr>
        <w:spacing w:line="280" w:lineRule="atLeas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FE2507"/>
  </w:style>
  <w:style w:type="paragraph" w:styleId="Kop1">
    <w:name w:val="heading 1"/>
    <w:aliases w:val="Hoofdstuktitel"/>
    <w:basedOn w:val="Standaard"/>
    <w:next w:val="Standaard"/>
    <w:qFormat/>
    <w:rsid w:val="00FE2507"/>
    <w:pPr>
      <w:keepNext/>
      <w:numPr>
        <w:numId w:val="18"/>
      </w:numPr>
      <w:spacing w:after="1120" w:line="560" w:lineRule="atLeast"/>
      <w:outlineLvl w:val="0"/>
    </w:pPr>
    <w:rPr>
      <w:rFonts w:cs="Arial"/>
      <w:b/>
      <w:bCs/>
      <w:sz w:val="42"/>
      <w:szCs w:val="32"/>
    </w:rPr>
  </w:style>
  <w:style w:type="paragraph" w:styleId="Kop2">
    <w:name w:val="heading 2"/>
    <w:aliases w:val="Paragraaf"/>
    <w:basedOn w:val="Standaard"/>
    <w:next w:val="Standaard"/>
    <w:qFormat/>
    <w:rsid w:val="00FE2507"/>
    <w:pPr>
      <w:keepNext/>
      <w:numPr>
        <w:ilvl w:val="1"/>
        <w:numId w:val="18"/>
      </w:numPr>
      <w:spacing w:before="560" w:after="280"/>
      <w:outlineLvl w:val="1"/>
    </w:pPr>
    <w:rPr>
      <w:rFonts w:cs="Arial"/>
      <w:b/>
      <w:bCs/>
      <w:iCs/>
      <w:sz w:val="26"/>
      <w:szCs w:val="28"/>
    </w:rPr>
  </w:style>
  <w:style w:type="paragraph" w:styleId="Kop3">
    <w:name w:val="heading 3"/>
    <w:aliases w:val="Subparagraaf"/>
    <w:basedOn w:val="Standaard"/>
    <w:next w:val="Standaard"/>
    <w:qFormat/>
    <w:rsid w:val="00FE2507"/>
    <w:pPr>
      <w:keepNext/>
      <w:numPr>
        <w:ilvl w:val="2"/>
        <w:numId w:val="18"/>
      </w:numPr>
      <w:spacing w:before="560" w:after="280"/>
      <w:outlineLvl w:val="2"/>
    </w:pPr>
    <w:rPr>
      <w:rFonts w:cs="Arial"/>
      <w:b/>
      <w:bCs/>
      <w:sz w:val="22"/>
      <w:szCs w:val="26"/>
    </w:rPr>
  </w:style>
  <w:style w:type="paragraph" w:styleId="Kop4">
    <w:name w:val="heading 4"/>
    <w:basedOn w:val="Standaard"/>
    <w:next w:val="Standaard"/>
    <w:semiHidden/>
    <w:qFormat/>
    <w:rsid w:val="00FE2507"/>
    <w:pPr>
      <w:keepNext/>
      <w:numPr>
        <w:ilvl w:val="3"/>
        <w:numId w:val="18"/>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FE2507"/>
    <w:pPr>
      <w:numPr>
        <w:ilvl w:val="4"/>
        <w:numId w:val="18"/>
      </w:numPr>
      <w:spacing w:before="240" w:after="60"/>
      <w:outlineLvl w:val="4"/>
    </w:pPr>
    <w:rPr>
      <w:b/>
      <w:bCs/>
      <w:i/>
      <w:iCs/>
      <w:sz w:val="26"/>
      <w:szCs w:val="26"/>
    </w:rPr>
  </w:style>
  <w:style w:type="paragraph" w:styleId="Kop6">
    <w:name w:val="heading 6"/>
    <w:basedOn w:val="Standaard"/>
    <w:next w:val="Standaard"/>
    <w:semiHidden/>
    <w:qFormat/>
    <w:rsid w:val="00FE2507"/>
    <w:pPr>
      <w:numPr>
        <w:ilvl w:val="5"/>
        <w:numId w:val="18"/>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FE2507"/>
    <w:pPr>
      <w:numPr>
        <w:ilvl w:val="6"/>
        <w:numId w:val="18"/>
      </w:numPr>
      <w:spacing w:before="240" w:after="60"/>
      <w:outlineLvl w:val="6"/>
    </w:pPr>
    <w:rPr>
      <w:rFonts w:ascii="Times New Roman" w:hAnsi="Times New Roman"/>
      <w:sz w:val="24"/>
    </w:rPr>
  </w:style>
  <w:style w:type="paragraph" w:styleId="Kop8">
    <w:name w:val="heading 8"/>
    <w:basedOn w:val="Standaard"/>
    <w:next w:val="Standaard"/>
    <w:semiHidden/>
    <w:qFormat/>
    <w:rsid w:val="00FE2507"/>
    <w:pPr>
      <w:numPr>
        <w:ilvl w:val="7"/>
        <w:numId w:val="18"/>
      </w:numPr>
      <w:spacing w:before="240" w:after="60"/>
      <w:outlineLvl w:val="7"/>
    </w:pPr>
    <w:rPr>
      <w:rFonts w:ascii="Times New Roman" w:hAnsi="Times New Roman"/>
      <w:i/>
      <w:iCs/>
      <w:sz w:val="24"/>
    </w:rPr>
  </w:style>
  <w:style w:type="paragraph" w:styleId="Kop9">
    <w:name w:val="heading 9"/>
    <w:basedOn w:val="Standaard"/>
    <w:next w:val="Standaard"/>
    <w:semiHidden/>
    <w:qFormat/>
    <w:rsid w:val="00FE2507"/>
    <w:pPr>
      <w:numPr>
        <w:ilvl w:val="8"/>
        <w:numId w:val="1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centbinnentekst">
    <w:name w:val="Accent binnen tekst"/>
    <w:basedOn w:val="Standaard"/>
    <w:qFormat/>
    <w:rsid w:val="00FE2507"/>
    <w:rPr>
      <w:i/>
    </w:rPr>
  </w:style>
  <w:style w:type="paragraph" w:customStyle="1" w:styleId="TussenkopjeInleidingpersbericht">
    <w:name w:val="Tussenkopje / Inleiding persbericht"/>
    <w:basedOn w:val="Standaard"/>
    <w:qFormat/>
    <w:rsid w:val="00FE2507"/>
    <w:pPr>
      <w:spacing w:before="280"/>
    </w:pPr>
    <w:rPr>
      <w:b/>
    </w:rPr>
  </w:style>
  <w:style w:type="paragraph" w:customStyle="1" w:styleId="Tussenkopjemetcijfer">
    <w:name w:val="Tussenkopje met cijfer"/>
    <w:basedOn w:val="Standaard"/>
    <w:qFormat/>
    <w:rsid w:val="00FE2507"/>
    <w:pPr>
      <w:numPr>
        <w:numId w:val="19"/>
      </w:numPr>
    </w:pPr>
    <w:rPr>
      <w:b/>
    </w:rPr>
  </w:style>
  <w:style w:type="paragraph" w:customStyle="1" w:styleId="Tussenkopjeuitnodiging">
    <w:name w:val="Tussenkopje uitnodiging"/>
    <w:basedOn w:val="Standaard"/>
    <w:qFormat/>
    <w:rsid w:val="00FE2507"/>
    <w:rPr>
      <w:b/>
      <w:sz w:val="26"/>
    </w:rPr>
  </w:style>
  <w:style w:type="paragraph" w:customStyle="1" w:styleId="Bijschriftkopjerapport">
    <w:name w:val="Bijschrift kopje rapport"/>
    <w:basedOn w:val="Standaard"/>
    <w:qFormat/>
    <w:rsid w:val="00FE2507"/>
    <w:rPr>
      <w:b/>
      <w:sz w:val="18"/>
    </w:rPr>
  </w:style>
  <w:style w:type="paragraph" w:customStyle="1" w:styleId="Bijschriftrapport">
    <w:name w:val="Bijschrift rapport"/>
    <w:basedOn w:val="Standaard"/>
    <w:qFormat/>
    <w:rsid w:val="00FE2507"/>
    <w:rPr>
      <w:sz w:val="18"/>
    </w:rPr>
  </w:style>
  <w:style w:type="paragraph" w:customStyle="1" w:styleId="Figuurkoprapport">
    <w:name w:val="Figuurkop rapport"/>
    <w:basedOn w:val="Standaard"/>
    <w:qFormat/>
    <w:rsid w:val="00FE2507"/>
    <w:pPr>
      <w:spacing w:before="560"/>
    </w:pPr>
    <w:rPr>
      <w:b/>
      <w:sz w:val="18"/>
    </w:rPr>
  </w:style>
  <w:style w:type="paragraph" w:customStyle="1" w:styleId="Voetnootrapport">
    <w:name w:val="Voetnoot rapport"/>
    <w:basedOn w:val="Standaard"/>
    <w:qFormat/>
    <w:rsid w:val="00FE2507"/>
    <w:pPr>
      <w:numPr>
        <w:numId w:val="20"/>
      </w:numPr>
      <w:spacing w:before="560" w:line="200" w:lineRule="atLeast"/>
    </w:pPr>
    <w:rPr>
      <w:sz w:val="17"/>
    </w:rPr>
  </w:style>
  <w:style w:type="paragraph" w:customStyle="1" w:styleId="Alineakopjerapport">
    <w:name w:val="Alineakopje rapport"/>
    <w:basedOn w:val="Standaard"/>
    <w:qFormat/>
    <w:rsid w:val="00FE2507"/>
    <w:pPr>
      <w:spacing w:before="280"/>
    </w:pPr>
    <w:rPr>
      <w:i/>
    </w:rPr>
  </w:style>
  <w:style w:type="paragraph" w:customStyle="1" w:styleId="TussenkopjerapportOndertiteltitelpagina">
    <w:name w:val="Tussenkopje rapport / Ondertitel titelpagina"/>
    <w:basedOn w:val="Standaard"/>
    <w:qFormat/>
    <w:rsid w:val="00FE2507"/>
    <w:pPr>
      <w:spacing w:before="280"/>
    </w:pPr>
    <w:rPr>
      <w:b/>
      <w:sz w:val="22"/>
    </w:rPr>
  </w:style>
  <w:style w:type="paragraph" w:customStyle="1" w:styleId="Opsommingbullet">
    <w:name w:val="Opsomming bullet"/>
    <w:basedOn w:val="Standaard"/>
    <w:qFormat/>
    <w:rsid w:val="002B5524"/>
    <w:pPr>
      <w:numPr>
        <w:numId w:val="26"/>
      </w:numPr>
    </w:pPr>
  </w:style>
  <w:style w:type="paragraph" w:customStyle="1" w:styleId="Opsommingcijfer">
    <w:name w:val="Opsomming cijfer"/>
    <w:basedOn w:val="Standaard"/>
    <w:qFormat/>
    <w:rsid w:val="00FE2507"/>
    <w:pPr>
      <w:numPr>
        <w:numId w:val="22"/>
      </w:numPr>
    </w:pPr>
  </w:style>
  <w:style w:type="paragraph" w:customStyle="1" w:styleId="Opsommingletter">
    <w:name w:val="Opsomming letter"/>
    <w:basedOn w:val="Standaard"/>
    <w:qFormat/>
    <w:rsid w:val="00FE2507"/>
    <w:pPr>
      <w:numPr>
        <w:numId w:val="23"/>
      </w:numPr>
    </w:pPr>
  </w:style>
  <w:style w:type="paragraph" w:styleId="Inhopg1">
    <w:name w:val="toc 1"/>
    <w:basedOn w:val="Standaard"/>
    <w:next w:val="Standaard"/>
    <w:autoRedefine/>
    <w:semiHidden/>
    <w:rsid w:val="003B3222"/>
    <w:pPr>
      <w:spacing w:before="280"/>
      <w:ind w:left="159" w:hanging="159"/>
    </w:pPr>
    <w:rPr>
      <w:b/>
      <w:sz w:val="22"/>
    </w:rPr>
  </w:style>
  <w:style w:type="paragraph" w:styleId="Inhopg2">
    <w:name w:val="toc 2"/>
    <w:basedOn w:val="Standaard"/>
    <w:next w:val="Standaard"/>
    <w:autoRedefine/>
    <w:semiHidden/>
    <w:rsid w:val="003B3222"/>
    <w:pPr>
      <w:ind w:left="301" w:hanging="301"/>
    </w:pPr>
  </w:style>
  <w:style w:type="paragraph" w:styleId="Inhopg3">
    <w:name w:val="toc 3"/>
    <w:basedOn w:val="Standaard"/>
    <w:next w:val="Standaard"/>
    <w:autoRedefine/>
    <w:semiHidden/>
    <w:rsid w:val="003B3222"/>
    <w:pPr>
      <w:ind w:left="442" w:hanging="442"/>
    </w:pPr>
  </w:style>
  <w:style w:type="paragraph" w:customStyle="1" w:styleId="DocumentnaamKopRapporttiteltitelpagina">
    <w:name w:val="Documentnaam / Kop / Rapporttitel titelpagina"/>
    <w:basedOn w:val="Standaard"/>
    <w:qFormat/>
    <w:rsid w:val="00FE2507"/>
    <w:pPr>
      <w:spacing w:line="560" w:lineRule="atLeast"/>
    </w:pPr>
    <w:rPr>
      <w:b/>
      <w:sz w:val="42"/>
    </w:rPr>
  </w:style>
  <w:style w:type="paragraph" w:customStyle="1" w:styleId="AdresRetouradresNaamgemeenteDatumKenmerkPaginaAfzenderentitelVersieendatum">
    <w:name w:val="Adres / Retouradres / Naam gemeente / Datum / Kenmerk / Pagina / Afzender en titel / Versie en datum"/>
    <w:basedOn w:val="Standaard"/>
    <w:qFormat/>
    <w:rsid w:val="00FE2507"/>
    <w:pPr>
      <w:spacing w:line="240" w:lineRule="atLeast"/>
    </w:pPr>
    <w:rPr>
      <w:sz w:val="17"/>
    </w:rPr>
  </w:style>
  <w:style w:type="paragraph" w:customStyle="1" w:styleId="KopjesdatumKenmerketcRouteVerwijzing">
    <w:name w:val="Kopjes datum / Kenmerk etc. / Route / Verwijzing"/>
    <w:basedOn w:val="Standaard"/>
    <w:qFormat/>
    <w:rsid w:val="00FE2507"/>
    <w:rPr>
      <w:sz w:val="17"/>
    </w:rPr>
  </w:style>
  <w:style w:type="paragraph" w:customStyle="1" w:styleId="Tabelkolomkopjes">
    <w:name w:val="Tabelkolomkopjes"/>
    <w:basedOn w:val="Standaard"/>
    <w:qFormat/>
    <w:rsid w:val="00FE2507"/>
    <w:pPr>
      <w:jc w:val="right"/>
    </w:pPr>
    <w:rPr>
      <w:b/>
      <w:sz w:val="18"/>
    </w:rPr>
  </w:style>
  <w:style w:type="paragraph" w:customStyle="1" w:styleId="TabeltekstRegular">
    <w:name w:val="Tabeltekst Regular"/>
    <w:basedOn w:val="Standaard"/>
    <w:qFormat/>
    <w:rsid w:val="00FE2507"/>
    <w:pPr>
      <w:jc w:val="right"/>
    </w:pPr>
    <w:rPr>
      <w:sz w:val="18"/>
    </w:rPr>
  </w:style>
  <w:style w:type="paragraph" w:customStyle="1" w:styleId="TabeltekstmetBoldaccenten">
    <w:name w:val="Tabeltekst met Bold accenten"/>
    <w:basedOn w:val="Standaard"/>
    <w:qFormat/>
    <w:rsid w:val="00FE2507"/>
    <w:rPr>
      <w:b/>
      <w:sz w:val="18"/>
    </w:rPr>
  </w:style>
  <w:style w:type="paragraph" w:styleId="Lijstalinea">
    <w:name w:val="List Paragraph"/>
    <w:basedOn w:val="Standaard"/>
    <w:uiPriority w:val="34"/>
    <w:rsid w:val="00EC46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imes New Roman" w:hAnsi="Corbel" w:cs="Times New Roman"/>
        <w:sz w:val="21"/>
        <w:szCs w:val="21"/>
        <w:lang w:val="nl-NL" w:eastAsia="nl-NL" w:bidi="ar-SA"/>
      </w:rPr>
    </w:rPrDefault>
    <w:pPrDefault>
      <w:pPr>
        <w:spacing w:line="280" w:lineRule="atLeas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FE2507"/>
  </w:style>
  <w:style w:type="paragraph" w:styleId="Kop1">
    <w:name w:val="heading 1"/>
    <w:aliases w:val="Hoofdstuktitel"/>
    <w:basedOn w:val="Standaard"/>
    <w:next w:val="Standaard"/>
    <w:qFormat/>
    <w:rsid w:val="00FE2507"/>
    <w:pPr>
      <w:keepNext/>
      <w:numPr>
        <w:numId w:val="18"/>
      </w:numPr>
      <w:spacing w:after="1120" w:line="560" w:lineRule="atLeast"/>
      <w:outlineLvl w:val="0"/>
    </w:pPr>
    <w:rPr>
      <w:rFonts w:cs="Arial"/>
      <w:b/>
      <w:bCs/>
      <w:sz w:val="42"/>
      <w:szCs w:val="32"/>
    </w:rPr>
  </w:style>
  <w:style w:type="paragraph" w:styleId="Kop2">
    <w:name w:val="heading 2"/>
    <w:aliases w:val="Paragraaf"/>
    <w:basedOn w:val="Standaard"/>
    <w:next w:val="Standaard"/>
    <w:qFormat/>
    <w:rsid w:val="00FE2507"/>
    <w:pPr>
      <w:keepNext/>
      <w:numPr>
        <w:ilvl w:val="1"/>
        <w:numId w:val="18"/>
      </w:numPr>
      <w:spacing w:before="560" w:after="280"/>
      <w:outlineLvl w:val="1"/>
    </w:pPr>
    <w:rPr>
      <w:rFonts w:cs="Arial"/>
      <w:b/>
      <w:bCs/>
      <w:iCs/>
      <w:sz w:val="26"/>
      <w:szCs w:val="28"/>
    </w:rPr>
  </w:style>
  <w:style w:type="paragraph" w:styleId="Kop3">
    <w:name w:val="heading 3"/>
    <w:aliases w:val="Subparagraaf"/>
    <w:basedOn w:val="Standaard"/>
    <w:next w:val="Standaard"/>
    <w:qFormat/>
    <w:rsid w:val="00FE2507"/>
    <w:pPr>
      <w:keepNext/>
      <w:numPr>
        <w:ilvl w:val="2"/>
        <w:numId w:val="18"/>
      </w:numPr>
      <w:spacing w:before="560" w:after="280"/>
      <w:outlineLvl w:val="2"/>
    </w:pPr>
    <w:rPr>
      <w:rFonts w:cs="Arial"/>
      <w:b/>
      <w:bCs/>
      <w:sz w:val="22"/>
      <w:szCs w:val="26"/>
    </w:rPr>
  </w:style>
  <w:style w:type="paragraph" w:styleId="Kop4">
    <w:name w:val="heading 4"/>
    <w:basedOn w:val="Standaard"/>
    <w:next w:val="Standaard"/>
    <w:semiHidden/>
    <w:qFormat/>
    <w:rsid w:val="00FE2507"/>
    <w:pPr>
      <w:keepNext/>
      <w:numPr>
        <w:ilvl w:val="3"/>
        <w:numId w:val="18"/>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FE2507"/>
    <w:pPr>
      <w:numPr>
        <w:ilvl w:val="4"/>
        <w:numId w:val="18"/>
      </w:numPr>
      <w:spacing w:before="240" w:after="60"/>
      <w:outlineLvl w:val="4"/>
    </w:pPr>
    <w:rPr>
      <w:b/>
      <w:bCs/>
      <w:i/>
      <w:iCs/>
      <w:sz w:val="26"/>
      <w:szCs w:val="26"/>
    </w:rPr>
  </w:style>
  <w:style w:type="paragraph" w:styleId="Kop6">
    <w:name w:val="heading 6"/>
    <w:basedOn w:val="Standaard"/>
    <w:next w:val="Standaard"/>
    <w:semiHidden/>
    <w:qFormat/>
    <w:rsid w:val="00FE2507"/>
    <w:pPr>
      <w:numPr>
        <w:ilvl w:val="5"/>
        <w:numId w:val="18"/>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FE2507"/>
    <w:pPr>
      <w:numPr>
        <w:ilvl w:val="6"/>
        <w:numId w:val="18"/>
      </w:numPr>
      <w:spacing w:before="240" w:after="60"/>
      <w:outlineLvl w:val="6"/>
    </w:pPr>
    <w:rPr>
      <w:rFonts w:ascii="Times New Roman" w:hAnsi="Times New Roman"/>
      <w:sz w:val="24"/>
    </w:rPr>
  </w:style>
  <w:style w:type="paragraph" w:styleId="Kop8">
    <w:name w:val="heading 8"/>
    <w:basedOn w:val="Standaard"/>
    <w:next w:val="Standaard"/>
    <w:semiHidden/>
    <w:qFormat/>
    <w:rsid w:val="00FE2507"/>
    <w:pPr>
      <w:numPr>
        <w:ilvl w:val="7"/>
        <w:numId w:val="18"/>
      </w:numPr>
      <w:spacing w:before="240" w:after="60"/>
      <w:outlineLvl w:val="7"/>
    </w:pPr>
    <w:rPr>
      <w:rFonts w:ascii="Times New Roman" w:hAnsi="Times New Roman"/>
      <w:i/>
      <w:iCs/>
      <w:sz w:val="24"/>
    </w:rPr>
  </w:style>
  <w:style w:type="paragraph" w:styleId="Kop9">
    <w:name w:val="heading 9"/>
    <w:basedOn w:val="Standaard"/>
    <w:next w:val="Standaard"/>
    <w:semiHidden/>
    <w:qFormat/>
    <w:rsid w:val="00FE2507"/>
    <w:pPr>
      <w:numPr>
        <w:ilvl w:val="8"/>
        <w:numId w:val="1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centbinnentekst">
    <w:name w:val="Accent binnen tekst"/>
    <w:basedOn w:val="Standaard"/>
    <w:qFormat/>
    <w:rsid w:val="00FE2507"/>
    <w:rPr>
      <w:i/>
    </w:rPr>
  </w:style>
  <w:style w:type="paragraph" w:customStyle="1" w:styleId="TussenkopjeInleidingpersbericht">
    <w:name w:val="Tussenkopje / Inleiding persbericht"/>
    <w:basedOn w:val="Standaard"/>
    <w:qFormat/>
    <w:rsid w:val="00FE2507"/>
    <w:pPr>
      <w:spacing w:before="280"/>
    </w:pPr>
    <w:rPr>
      <w:b/>
    </w:rPr>
  </w:style>
  <w:style w:type="paragraph" w:customStyle="1" w:styleId="Tussenkopjemetcijfer">
    <w:name w:val="Tussenkopje met cijfer"/>
    <w:basedOn w:val="Standaard"/>
    <w:qFormat/>
    <w:rsid w:val="00FE2507"/>
    <w:pPr>
      <w:numPr>
        <w:numId w:val="19"/>
      </w:numPr>
    </w:pPr>
    <w:rPr>
      <w:b/>
    </w:rPr>
  </w:style>
  <w:style w:type="paragraph" w:customStyle="1" w:styleId="Tussenkopjeuitnodiging">
    <w:name w:val="Tussenkopje uitnodiging"/>
    <w:basedOn w:val="Standaard"/>
    <w:qFormat/>
    <w:rsid w:val="00FE2507"/>
    <w:rPr>
      <w:b/>
      <w:sz w:val="26"/>
    </w:rPr>
  </w:style>
  <w:style w:type="paragraph" w:customStyle="1" w:styleId="Bijschriftkopjerapport">
    <w:name w:val="Bijschrift kopje rapport"/>
    <w:basedOn w:val="Standaard"/>
    <w:qFormat/>
    <w:rsid w:val="00FE2507"/>
    <w:rPr>
      <w:b/>
      <w:sz w:val="18"/>
    </w:rPr>
  </w:style>
  <w:style w:type="paragraph" w:customStyle="1" w:styleId="Bijschriftrapport">
    <w:name w:val="Bijschrift rapport"/>
    <w:basedOn w:val="Standaard"/>
    <w:qFormat/>
    <w:rsid w:val="00FE2507"/>
    <w:rPr>
      <w:sz w:val="18"/>
    </w:rPr>
  </w:style>
  <w:style w:type="paragraph" w:customStyle="1" w:styleId="Figuurkoprapport">
    <w:name w:val="Figuurkop rapport"/>
    <w:basedOn w:val="Standaard"/>
    <w:qFormat/>
    <w:rsid w:val="00FE2507"/>
    <w:pPr>
      <w:spacing w:before="560"/>
    </w:pPr>
    <w:rPr>
      <w:b/>
      <w:sz w:val="18"/>
    </w:rPr>
  </w:style>
  <w:style w:type="paragraph" w:customStyle="1" w:styleId="Voetnootrapport">
    <w:name w:val="Voetnoot rapport"/>
    <w:basedOn w:val="Standaard"/>
    <w:qFormat/>
    <w:rsid w:val="00FE2507"/>
    <w:pPr>
      <w:numPr>
        <w:numId w:val="20"/>
      </w:numPr>
      <w:spacing w:before="560" w:line="200" w:lineRule="atLeast"/>
    </w:pPr>
    <w:rPr>
      <w:sz w:val="17"/>
    </w:rPr>
  </w:style>
  <w:style w:type="paragraph" w:customStyle="1" w:styleId="Alineakopjerapport">
    <w:name w:val="Alineakopje rapport"/>
    <w:basedOn w:val="Standaard"/>
    <w:qFormat/>
    <w:rsid w:val="00FE2507"/>
    <w:pPr>
      <w:spacing w:before="280"/>
    </w:pPr>
    <w:rPr>
      <w:i/>
    </w:rPr>
  </w:style>
  <w:style w:type="paragraph" w:customStyle="1" w:styleId="TussenkopjerapportOndertiteltitelpagina">
    <w:name w:val="Tussenkopje rapport / Ondertitel titelpagina"/>
    <w:basedOn w:val="Standaard"/>
    <w:qFormat/>
    <w:rsid w:val="00FE2507"/>
    <w:pPr>
      <w:spacing w:before="280"/>
    </w:pPr>
    <w:rPr>
      <w:b/>
      <w:sz w:val="22"/>
    </w:rPr>
  </w:style>
  <w:style w:type="paragraph" w:customStyle="1" w:styleId="Opsommingbullet">
    <w:name w:val="Opsomming bullet"/>
    <w:basedOn w:val="Standaard"/>
    <w:qFormat/>
    <w:rsid w:val="002B5524"/>
    <w:pPr>
      <w:numPr>
        <w:numId w:val="26"/>
      </w:numPr>
    </w:pPr>
  </w:style>
  <w:style w:type="paragraph" w:customStyle="1" w:styleId="Opsommingcijfer">
    <w:name w:val="Opsomming cijfer"/>
    <w:basedOn w:val="Standaard"/>
    <w:qFormat/>
    <w:rsid w:val="00FE2507"/>
    <w:pPr>
      <w:numPr>
        <w:numId w:val="22"/>
      </w:numPr>
    </w:pPr>
  </w:style>
  <w:style w:type="paragraph" w:customStyle="1" w:styleId="Opsommingletter">
    <w:name w:val="Opsomming letter"/>
    <w:basedOn w:val="Standaard"/>
    <w:qFormat/>
    <w:rsid w:val="00FE2507"/>
    <w:pPr>
      <w:numPr>
        <w:numId w:val="23"/>
      </w:numPr>
    </w:pPr>
  </w:style>
  <w:style w:type="paragraph" w:styleId="Inhopg1">
    <w:name w:val="toc 1"/>
    <w:basedOn w:val="Standaard"/>
    <w:next w:val="Standaard"/>
    <w:autoRedefine/>
    <w:semiHidden/>
    <w:rsid w:val="003B3222"/>
    <w:pPr>
      <w:spacing w:before="280"/>
      <w:ind w:left="159" w:hanging="159"/>
    </w:pPr>
    <w:rPr>
      <w:b/>
      <w:sz w:val="22"/>
    </w:rPr>
  </w:style>
  <w:style w:type="paragraph" w:styleId="Inhopg2">
    <w:name w:val="toc 2"/>
    <w:basedOn w:val="Standaard"/>
    <w:next w:val="Standaard"/>
    <w:autoRedefine/>
    <w:semiHidden/>
    <w:rsid w:val="003B3222"/>
    <w:pPr>
      <w:ind w:left="301" w:hanging="301"/>
    </w:pPr>
  </w:style>
  <w:style w:type="paragraph" w:styleId="Inhopg3">
    <w:name w:val="toc 3"/>
    <w:basedOn w:val="Standaard"/>
    <w:next w:val="Standaard"/>
    <w:autoRedefine/>
    <w:semiHidden/>
    <w:rsid w:val="003B3222"/>
    <w:pPr>
      <w:ind w:left="442" w:hanging="442"/>
    </w:pPr>
  </w:style>
  <w:style w:type="paragraph" w:customStyle="1" w:styleId="DocumentnaamKopRapporttiteltitelpagina">
    <w:name w:val="Documentnaam / Kop / Rapporttitel titelpagina"/>
    <w:basedOn w:val="Standaard"/>
    <w:qFormat/>
    <w:rsid w:val="00FE2507"/>
    <w:pPr>
      <w:spacing w:line="560" w:lineRule="atLeast"/>
    </w:pPr>
    <w:rPr>
      <w:b/>
      <w:sz w:val="42"/>
    </w:rPr>
  </w:style>
  <w:style w:type="paragraph" w:customStyle="1" w:styleId="AdresRetouradresNaamgemeenteDatumKenmerkPaginaAfzenderentitelVersieendatum">
    <w:name w:val="Adres / Retouradres / Naam gemeente / Datum / Kenmerk / Pagina / Afzender en titel / Versie en datum"/>
    <w:basedOn w:val="Standaard"/>
    <w:qFormat/>
    <w:rsid w:val="00FE2507"/>
    <w:pPr>
      <w:spacing w:line="240" w:lineRule="atLeast"/>
    </w:pPr>
    <w:rPr>
      <w:sz w:val="17"/>
    </w:rPr>
  </w:style>
  <w:style w:type="paragraph" w:customStyle="1" w:styleId="KopjesdatumKenmerketcRouteVerwijzing">
    <w:name w:val="Kopjes datum / Kenmerk etc. / Route / Verwijzing"/>
    <w:basedOn w:val="Standaard"/>
    <w:qFormat/>
    <w:rsid w:val="00FE2507"/>
    <w:rPr>
      <w:sz w:val="17"/>
    </w:rPr>
  </w:style>
  <w:style w:type="paragraph" w:customStyle="1" w:styleId="Tabelkolomkopjes">
    <w:name w:val="Tabelkolomkopjes"/>
    <w:basedOn w:val="Standaard"/>
    <w:qFormat/>
    <w:rsid w:val="00FE2507"/>
    <w:pPr>
      <w:jc w:val="right"/>
    </w:pPr>
    <w:rPr>
      <w:b/>
      <w:sz w:val="18"/>
    </w:rPr>
  </w:style>
  <w:style w:type="paragraph" w:customStyle="1" w:styleId="TabeltekstRegular">
    <w:name w:val="Tabeltekst Regular"/>
    <w:basedOn w:val="Standaard"/>
    <w:qFormat/>
    <w:rsid w:val="00FE2507"/>
    <w:pPr>
      <w:jc w:val="right"/>
    </w:pPr>
    <w:rPr>
      <w:sz w:val="18"/>
    </w:rPr>
  </w:style>
  <w:style w:type="paragraph" w:customStyle="1" w:styleId="TabeltekstmetBoldaccenten">
    <w:name w:val="Tabeltekst met Bold accenten"/>
    <w:basedOn w:val="Standaard"/>
    <w:qFormat/>
    <w:rsid w:val="00FE2507"/>
    <w:rPr>
      <w:b/>
      <w:sz w:val="18"/>
    </w:rPr>
  </w:style>
  <w:style w:type="paragraph" w:styleId="Lijstalinea">
    <w:name w:val="List Paragraph"/>
    <w:basedOn w:val="Standaard"/>
    <w:uiPriority w:val="34"/>
    <w:rsid w:val="00EC4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5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6EDD0485.dotm</Template>
  <TotalTime>2</TotalTime>
  <Pages>1</Pages>
  <Words>360</Words>
  <Characters>2066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Gemeente Amsterdam</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Driessen, Danielle</dc:creator>
  <cp:lastModifiedBy>Driessen, Danielle</cp:lastModifiedBy>
  <cp:revision>1</cp:revision>
  <dcterms:created xsi:type="dcterms:W3CDTF">2016-11-16T15:21:00Z</dcterms:created>
  <dcterms:modified xsi:type="dcterms:W3CDTF">2016-11-16T15:23:00Z</dcterms:modified>
</cp:coreProperties>
</file>