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BC1" w:rsidRPr="00974BC1" w:rsidRDefault="00974BC1" w:rsidP="00974BC1">
      <w:pPr>
        <w:spacing w:before="100" w:beforeAutospacing="1" w:after="100" w:afterAutospacing="1" w:line="240" w:lineRule="auto"/>
        <w:rPr>
          <w:b/>
          <w:sz w:val="22"/>
          <w:szCs w:val="22"/>
        </w:rPr>
      </w:pPr>
      <w:bookmarkStart w:id="0" w:name="_GoBack"/>
      <w:r w:rsidRPr="00974BC1">
        <w:rPr>
          <w:b/>
          <w:sz w:val="22"/>
          <w:szCs w:val="22"/>
        </w:rPr>
        <w:t>Voorbereiden  werkgroep natuurspeelplaats tussen spoor en Platanenweg.</w:t>
      </w:r>
    </w:p>
    <w:p w:rsidR="00974BC1" w:rsidRPr="00974BC1" w:rsidRDefault="00974BC1" w:rsidP="00974BC1">
      <w:pPr>
        <w:spacing w:before="100" w:beforeAutospacing="1" w:after="100" w:afterAutospacing="1" w:line="240" w:lineRule="auto"/>
        <w:rPr>
          <w:sz w:val="22"/>
          <w:szCs w:val="22"/>
        </w:rPr>
      </w:pPr>
    </w:p>
    <w:p w:rsidR="00974BC1" w:rsidRPr="00974BC1" w:rsidRDefault="00974BC1" w:rsidP="00974BC1">
      <w:pPr>
        <w:spacing w:before="100" w:beforeAutospacing="1" w:after="100" w:afterAutospacing="1" w:line="240" w:lineRule="auto"/>
        <w:rPr>
          <w:sz w:val="22"/>
          <w:szCs w:val="22"/>
        </w:rPr>
      </w:pPr>
      <w:r w:rsidRPr="00974BC1">
        <w:rPr>
          <w:sz w:val="22"/>
          <w:szCs w:val="22"/>
        </w:rPr>
        <w:t xml:space="preserve">Vereniging Vrienden van het </w:t>
      </w:r>
      <w:proofErr w:type="spellStart"/>
      <w:r w:rsidRPr="00974BC1">
        <w:rPr>
          <w:sz w:val="22"/>
          <w:szCs w:val="22"/>
        </w:rPr>
        <w:t>Wibautpark</w:t>
      </w:r>
      <w:proofErr w:type="spellEnd"/>
      <w:r w:rsidRPr="00974BC1">
        <w:rPr>
          <w:sz w:val="22"/>
          <w:szCs w:val="22"/>
        </w:rPr>
        <w:t xml:space="preserve"> heeft een plan ontwikkeld voor een natuurspeelplaats op de parkeerplaats tussen platanenweg en het spoortalud.  de plek is zo ingedeeld (</w:t>
      </w:r>
      <w:proofErr w:type="spellStart"/>
      <w:r w:rsidRPr="00974BC1">
        <w:rPr>
          <w:sz w:val="22"/>
          <w:szCs w:val="22"/>
        </w:rPr>
        <w:t>gezoneerd</w:t>
      </w:r>
      <w:proofErr w:type="spellEnd"/>
      <w:r w:rsidRPr="00974BC1">
        <w:rPr>
          <w:sz w:val="22"/>
          <w:szCs w:val="22"/>
        </w:rPr>
        <w:t xml:space="preserve"> en verbonden) dat kinderen van 0,5 tot 18 er gebruik van kunnen maken en ook de buurt er een  buurtfeestje kan vieren. Bij de inrichting wordt ook rekening gehouden met deelname van het gehandicapte kind,</w:t>
      </w:r>
    </w:p>
    <w:p w:rsidR="00974BC1" w:rsidRPr="00974BC1" w:rsidRDefault="00974BC1" w:rsidP="00974BC1">
      <w:pPr>
        <w:spacing w:before="100" w:beforeAutospacing="1" w:after="100" w:afterAutospacing="1" w:line="240" w:lineRule="auto"/>
        <w:rPr>
          <w:sz w:val="22"/>
          <w:szCs w:val="22"/>
        </w:rPr>
      </w:pPr>
      <w:r w:rsidRPr="00974BC1">
        <w:rPr>
          <w:sz w:val="22"/>
          <w:szCs w:val="22"/>
        </w:rPr>
        <w:t xml:space="preserve">naast het 'dierentunneltje onder het spoor komt een plek( </w:t>
      </w:r>
      <w:proofErr w:type="spellStart"/>
      <w:r w:rsidRPr="00974BC1">
        <w:rPr>
          <w:sz w:val="22"/>
          <w:szCs w:val="22"/>
        </w:rPr>
        <w:t>earthschip</w:t>
      </w:r>
      <w:proofErr w:type="spellEnd"/>
      <w:r w:rsidRPr="00974BC1">
        <w:rPr>
          <w:sz w:val="22"/>
          <w:szCs w:val="22"/>
        </w:rPr>
        <w:t xml:space="preserve"> achtig) waar  men overdag wat te drinken kan halen( thee koffie water) en waar </w:t>
      </w:r>
      <w:proofErr w:type="spellStart"/>
      <w:r w:rsidRPr="00974BC1">
        <w:rPr>
          <w:sz w:val="22"/>
          <w:szCs w:val="22"/>
        </w:rPr>
        <w:t>savonds</w:t>
      </w:r>
      <w:proofErr w:type="spellEnd"/>
      <w:r w:rsidRPr="00974BC1">
        <w:rPr>
          <w:sz w:val="22"/>
          <w:szCs w:val="22"/>
        </w:rPr>
        <w:t xml:space="preserve"> bewoners groepen gebruik van kunnen maken( yoga groencursus, muziek). zodat het in het donker geen  struikroversbosje meer is. er komt een vorm van toezicht beheer op de plek.</w:t>
      </w:r>
    </w:p>
    <w:p w:rsidR="00974BC1" w:rsidRPr="00974BC1" w:rsidRDefault="00974BC1" w:rsidP="00974BC1">
      <w:pPr>
        <w:spacing w:before="100" w:beforeAutospacing="1" w:after="100" w:afterAutospacing="1" w:line="240" w:lineRule="auto"/>
        <w:rPr>
          <w:sz w:val="22"/>
          <w:szCs w:val="22"/>
        </w:rPr>
      </w:pPr>
      <w:r w:rsidRPr="00974BC1">
        <w:rPr>
          <w:sz w:val="22"/>
          <w:szCs w:val="22"/>
        </w:rPr>
        <w:t> hierin zijn  </w:t>
      </w:r>
      <w:proofErr w:type="spellStart"/>
      <w:r w:rsidRPr="00974BC1">
        <w:rPr>
          <w:sz w:val="22"/>
          <w:szCs w:val="22"/>
        </w:rPr>
        <w:t>rainproof</w:t>
      </w:r>
      <w:proofErr w:type="spellEnd"/>
      <w:r w:rsidRPr="00974BC1">
        <w:rPr>
          <w:sz w:val="22"/>
          <w:szCs w:val="22"/>
        </w:rPr>
        <w:t xml:space="preserve"> regenwater afkoppeling en verbinding van groene zones opgenomen</w:t>
      </w:r>
    </w:p>
    <w:p w:rsidR="00974BC1" w:rsidRPr="00974BC1" w:rsidRDefault="00974BC1" w:rsidP="00974BC1">
      <w:pPr>
        <w:spacing w:before="100" w:beforeAutospacing="1" w:after="100" w:afterAutospacing="1" w:line="240" w:lineRule="auto"/>
        <w:rPr>
          <w:sz w:val="22"/>
          <w:szCs w:val="22"/>
        </w:rPr>
      </w:pPr>
      <w:r w:rsidRPr="00974BC1">
        <w:rPr>
          <w:sz w:val="22"/>
          <w:szCs w:val="22"/>
        </w:rPr>
        <w:t>doelen op lange termijn;</w:t>
      </w:r>
    </w:p>
    <w:p w:rsidR="00974BC1" w:rsidRPr="00974BC1" w:rsidRDefault="00974BC1" w:rsidP="00974BC1">
      <w:pPr>
        <w:numPr>
          <w:ilvl w:val="0"/>
          <w:numId w:val="27"/>
        </w:numPr>
        <w:spacing w:before="100" w:beforeAutospacing="1" w:after="100" w:afterAutospacing="1" w:line="240" w:lineRule="auto"/>
        <w:rPr>
          <w:sz w:val="22"/>
          <w:szCs w:val="22"/>
        </w:rPr>
      </w:pPr>
      <w:r w:rsidRPr="00974BC1">
        <w:rPr>
          <w:sz w:val="22"/>
          <w:szCs w:val="22"/>
        </w:rPr>
        <w:t xml:space="preserve">de sociale veiligheid van de </w:t>
      </w:r>
      <w:proofErr w:type="spellStart"/>
      <w:r w:rsidRPr="00974BC1">
        <w:rPr>
          <w:sz w:val="22"/>
          <w:szCs w:val="22"/>
        </w:rPr>
        <w:t>lokatie</w:t>
      </w:r>
      <w:proofErr w:type="spellEnd"/>
      <w:r w:rsidRPr="00974BC1">
        <w:rPr>
          <w:sz w:val="22"/>
          <w:szCs w:val="22"/>
        </w:rPr>
        <w:t xml:space="preserve"> wordt verbeterd</w:t>
      </w:r>
    </w:p>
    <w:p w:rsidR="00974BC1" w:rsidRPr="00974BC1" w:rsidRDefault="00974BC1" w:rsidP="00974BC1">
      <w:pPr>
        <w:numPr>
          <w:ilvl w:val="0"/>
          <w:numId w:val="27"/>
        </w:numPr>
        <w:spacing w:before="100" w:beforeAutospacing="1" w:after="100" w:afterAutospacing="1" w:line="240" w:lineRule="auto"/>
        <w:rPr>
          <w:sz w:val="22"/>
          <w:szCs w:val="22"/>
        </w:rPr>
      </w:pPr>
      <w:r w:rsidRPr="00974BC1">
        <w:rPr>
          <w:sz w:val="22"/>
          <w:szCs w:val="22"/>
        </w:rPr>
        <w:t xml:space="preserve"> de groene scheg en het </w:t>
      </w:r>
      <w:proofErr w:type="spellStart"/>
      <w:r w:rsidRPr="00974BC1">
        <w:rPr>
          <w:sz w:val="22"/>
          <w:szCs w:val="22"/>
        </w:rPr>
        <w:t>ecolint</w:t>
      </w:r>
      <w:proofErr w:type="spellEnd"/>
      <w:r w:rsidRPr="00974BC1">
        <w:rPr>
          <w:sz w:val="22"/>
          <w:szCs w:val="22"/>
        </w:rPr>
        <w:t xml:space="preserve"> worden versterkt .</w:t>
      </w:r>
    </w:p>
    <w:p w:rsidR="00974BC1" w:rsidRPr="00974BC1" w:rsidRDefault="00974BC1" w:rsidP="00974BC1">
      <w:pPr>
        <w:numPr>
          <w:ilvl w:val="0"/>
          <w:numId w:val="27"/>
        </w:numPr>
        <w:spacing w:before="100" w:beforeAutospacing="1" w:after="100" w:afterAutospacing="1" w:line="240" w:lineRule="auto"/>
        <w:rPr>
          <w:sz w:val="22"/>
          <w:szCs w:val="22"/>
        </w:rPr>
      </w:pPr>
      <w:r w:rsidRPr="00974BC1">
        <w:rPr>
          <w:sz w:val="22"/>
          <w:szCs w:val="22"/>
        </w:rPr>
        <w:t xml:space="preserve">er komt een </w:t>
      </w:r>
      <w:proofErr w:type="spellStart"/>
      <w:r w:rsidRPr="00974BC1">
        <w:rPr>
          <w:sz w:val="22"/>
          <w:szCs w:val="22"/>
        </w:rPr>
        <w:t>realtief</w:t>
      </w:r>
      <w:proofErr w:type="spellEnd"/>
      <w:r w:rsidRPr="00974BC1">
        <w:rPr>
          <w:sz w:val="22"/>
          <w:szCs w:val="22"/>
        </w:rPr>
        <w:t> grote veilige uitdagende groene speelplek in de wijk </w:t>
      </w:r>
    </w:p>
    <w:p w:rsidR="00974BC1" w:rsidRPr="00974BC1" w:rsidRDefault="00974BC1" w:rsidP="00974BC1">
      <w:pPr>
        <w:numPr>
          <w:ilvl w:val="0"/>
          <w:numId w:val="27"/>
        </w:numPr>
        <w:spacing w:before="100" w:beforeAutospacing="1" w:after="100" w:afterAutospacing="1" w:line="240" w:lineRule="auto"/>
        <w:rPr>
          <w:sz w:val="22"/>
          <w:szCs w:val="22"/>
        </w:rPr>
      </w:pPr>
      <w:r w:rsidRPr="00974BC1">
        <w:rPr>
          <w:sz w:val="22"/>
          <w:szCs w:val="22"/>
        </w:rPr>
        <w:t> versteking van de sociale cohesie en eigenaarschap openbare ruimte door bewoners</w:t>
      </w:r>
    </w:p>
    <w:p w:rsidR="00974BC1" w:rsidRPr="00974BC1" w:rsidRDefault="00974BC1" w:rsidP="00974BC1">
      <w:pPr>
        <w:numPr>
          <w:ilvl w:val="0"/>
          <w:numId w:val="27"/>
        </w:numPr>
        <w:spacing w:before="100" w:beforeAutospacing="1" w:after="100" w:afterAutospacing="1" w:line="240" w:lineRule="auto"/>
        <w:rPr>
          <w:sz w:val="22"/>
          <w:szCs w:val="22"/>
        </w:rPr>
      </w:pPr>
      <w:r w:rsidRPr="00974BC1">
        <w:rPr>
          <w:sz w:val="22"/>
          <w:szCs w:val="22"/>
        </w:rPr>
        <w:t>betrekken van jongeren bij het maken van de speelplek</w:t>
      </w:r>
    </w:p>
    <w:p w:rsidR="00974BC1" w:rsidRPr="00974BC1" w:rsidRDefault="00974BC1" w:rsidP="00974BC1">
      <w:pPr>
        <w:spacing w:before="100" w:beforeAutospacing="1" w:after="100" w:afterAutospacing="1" w:line="240" w:lineRule="auto"/>
        <w:rPr>
          <w:sz w:val="22"/>
          <w:szCs w:val="22"/>
        </w:rPr>
      </w:pPr>
      <w:r w:rsidRPr="00974BC1">
        <w:rPr>
          <w:sz w:val="22"/>
          <w:szCs w:val="22"/>
        </w:rPr>
        <w:t>doel voor 2017</w:t>
      </w:r>
    </w:p>
    <w:p w:rsidR="00974BC1" w:rsidRPr="00974BC1" w:rsidRDefault="00974BC1" w:rsidP="00974BC1">
      <w:pPr>
        <w:spacing w:before="100" w:beforeAutospacing="1" w:after="100" w:afterAutospacing="1" w:line="240" w:lineRule="auto"/>
        <w:rPr>
          <w:sz w:val="22"/>
          <w:szCs w:val="22"/>
        </w:rPr>
      </w:pPr>
      <w:r w:rsidRPr="00974BC1">
        <w:rPr>
          <w:sz w:val="22"/>
          <w:szCs w:val="22"/>
        </w:rPr>
        <w:t>Werkgroep natuurspeelplaats "</w:t>
      </w:r>
      <w:proofErr w:type="spellStart"/>
      <w:r w:rsidRPr="00974BC1">
        <w:rPr>
          <w:sz w:val="22"/>
          <w:szCs w:val="22"/>
        </w:rPr>
        <w:t>platanenhof</w:t>
      </w:r>
      <w:proofErr w:type="spellEnd"/>
      <w:r w:rsidRPr="00974BC1">
        <w:rPr>
          <w:sz w:val="22"/>
          <w:szCs w:val="22"/>
        </w:rPr>
        <w:t xml:space="preserve"> " samengesteld uit: bewoners, leden Vrienden </w:t>
      </w:r>
      <w:proofErr w:type="spellStart"/>
      <w:r w:rsidRPr="00974BC1">
        <w:rPr>
          <w:sz w:val="22"/>
          <w:szCs w:val="22"/>
        </w:rPr>
        <w:t>vhWibautpark</w:t>
      </w:r>
      <w:proofErr w:type="spellEnd"/>
      <w:r w:rsidRPr="00974BC1">
        <w:rPr>
          <w:sz w:val="22"/>
          <w:szCs w:val="22"/>
        </w:rPr>
        <w:t xml:space="preserve">, </w:t>
      </w:r>
      <w:proofErr w:type="spellStart"/>
      <w:r w:rsidRPr="00974BC1">
        <w:rPr>
          <w:sz w:val="22"/>
          <w:szCs w:val="22"/>
        </w:rPr>
        <w:t>cygnus</w:t>
      </w:r>
      <w:proofErr w:type="spellEnd"/>
      <w:r w:rsidRPr="00974BC1">
        <w:rPr>
          <w:sz w:val="22"/>
          <w:szCs w:val="22"/>
        </w:rPr>
        <w:t xml:space="preserve"> gymnasium, participatiemakelaar, Stadgenoot,  stadsdeel ecoloog, </w:t>
      </w:r>
      <w:proofErr w:type="spellStart"/>
      <w:r w:rsidRPr="00974BC1">
        <w:rPr>
          <w:sz w:val="22"/>
          <w:szCs w:val="22"/>
        </w:rPr>
        <w:t>rainproof</w:t>
      </w:r>
      <w:proofErr w:type="spellEnd"/>
      <w:r w:rsidRPr="00974BC1">
        <w:rPr>
          <w:sz w:val="22"/>
          <w:szCs w:val="22"/>
        </w:rPr>
        <w:t xml:space="preserve">, ambtenaren van </w:t>
      </w:r>
      <w:proofErr w:type="spellStart"/>
      <w:r w:rsidRPr="00974BC1">
        <w:rPr>
          <w:sz w:val="22"/>
          <w:szCs w:val="22"/>
        </w:rPr>
        <w:t>Bohr</w:t>
      </w:r>
      <w:proofErr w:type="spellEnd"/>
      <w:r w:rsidRPr="00974BC1">
        <w:rPr>
          <w:sz w:val="22"/>
          <w:szCs w:val="22"/>
        </w:rPr>
        <w:t xml:space="preserve"> en projectbureau en andere  relevante partijen wordt opgericht en werkt het voorstel van  de vrienden van het </w:t>
      </w:r>
      <w:proofErr w:type="spellStart"/>
      <w:r w:rsidRPr="00974BC1">
        <w:rPr>
          <w:sz w:val="22"/>
          <w:szCs w:val="22"/>
        </w:rPr>
        <w:t>Wibautplantsoen</w:t>
      </w:r>
      <w:proofErr w:type="spellEnd"/>
      <w:r w:rsidRPr="00974BC1">
        <w:rPr>
          <w:sz w:val="22"/>
          <w:szCs w:val="22"/>
        </w:rPr>
        <w:t xml:space="preserve"> uit tot een uitvoerbaar project dat eind  2017 begin 2018 van start kan gaan.</w:t>
      </w:r>
    </w:p>
    <w:p w:rsidR="00974BC1" w:rsidRPr="00974BC1" w:rsidRDefault="00974BC1" w:rsidP="00974BC1">
      <w:pPr>
        <w:spacing w:before="100" w:beforeAutospacing="1" w:after="100" w:afterAutospacing="1" w:line="240" w:lineRule="auto"/>
        <w:rPr>
          <w:sz w:val="22"/>
          <w:szCs w:val="22"/>
        </w:rPr>
      </w:pPr>
      <w:r w:rsidRPr="00974BC1">
        <w:rPr>
          <w:sz w:val="22"/>
          <w:szCs w:val="22"/>
        </w:rPr>
        <w:t> </w:t>
      </w:r>
    </w:p>
    <w:bookmarkEnd w:id="0"/>
    <w:p w:rsidR="00974BC1" w:rsidRPr="00974BC1" w:rsidRDefault="00974BC1" w:rsidP="00974BC1">
      <w:pPr>
        <w:spacing w:before="100" w:beforeAutospacing="1" w:after="100" w:afterAutospacing="1" w:line="240" w:lineRule="auto"/>
        <w:rPr>
          <w:rFonts w:ascii="Times New Roman" w:hAnsi="Times New Roman"/>
          <w:sz w:val="24"/>
          <w:szCs w:val="24"/>
        </w:rPr>
      </w:pPr>
      <w:r w:rsidRPr="00974BC1">
        <w:rPr>
          <w:rFonts w:ascii="Times New Roman" w:hAnsi="Times New Roman"/>
          <w:sz w:val="24"/>
          <w:szCs w:val="24"/>
        </w:rPr>
        <w:t> </w:t>
      </w:r>
    </w:p>
    <w:p w:rsidR="000B46D8" w:rsidRDefault="000B46D8"/>
    <w:sectPr w:rsidR="000B46D8" w:rsidSect="00177A29">
      <w:pgSz w:w="11906" w:h="16838"/>
      <w:pgMar w:top="1440" w:right="1644" w:bottom="1440" w:left="175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506EC"/>
    <w:multiLevelType w:val="multilevel"/>
    <w:tmpl w:val="F84E5062"/>
    <w:lvl w:ilvl="0">
      <w:start w:val="1"/>
      <w:numFmt w:val="bullet"/>
      <w:pStyle w:val="Opsommingbullet"/>
      <w:lvlText w:val=""/>
      <w:lvlJc w:val="left"/>
      <w:pPr>
        <w:tabs>
          <w:tab w:val="num" w:pos="227"/>
        </w:tabs>
        <w:ind w:left="227" w:hanging="227"/>
      </w:pPr>
      <w:rPr>
        <w:rFonts w:ascii="Wingdings" w:hAnsi="Wingdings" w:hint="default"/>
        <w:b w:val="0"/>
        <w:i w:val="0"/>
        <w:sz w:val="14"/>
      </w:rPr>
    </w:lvl>
    <w:lvl w:ilvl="1">
      <w:start w:val="1"/>
      <w:numFmt w:val="none"/>
      <w:lvlText w:val="-"/>
      <w:lvlJc w:val="left"/>
      <w:pPr>
        <w:tabs>
          <w:tab w:val="num" w:pos="454"/>
        </w:tabs>
        <w:ind w:left="454" w:hanging="227"/>
      </w:pPr>
      <w:rPr>
        <w:rFonts w:hint="default"/>
        <w:b w:val="0"/>
        <w:i w:val="0"/>
        <w:sz w:val="21"/>
      </w:rPr>
    </w:lvl>
    <w:lvl w:ilvl="2">
      <w:start w:val="1"/>
      <w:numFmt w:val="none"/>
      <w:lvlText w:val=""/>
      <w:lvlJc w:val="left"/>
      <w:pPr>
        <w:tabs>
          <w:tab w:val="num" w:pos="680"/>
        </w:tabs>
        <w:ind w:left="680" w:hanging="226"/>
      </w:pPr>
      <w:rPr>
        <w:rFonts w:hint="default"/>
      </w:rPr>
    </w:lvl>
    <w:lvl w:ilvl="3">
      <w:start w:val="1"/>
      <w:numFmt w:val="none"/>
      <w:lvlText w:val=""/>
      <w:lvlJc w:val="left"/>
      <w:pPr>
        <w:tabs>
          <w:tab w:val="num" w:pos="907"/>
        </w:tabs>
        <w:ind w:left="907" w:hanging="227"/>
      </w:pPr>
      <w:rPr>
        <w:rFonts w:hint="default"/>
      </w:rPr>
    </w:lvl>
    <w:lvl w:ilvl="4">
      <w:start w:val="1"/>
      <w:numFmt w:val="none"/>
      <w:lvlText w:val=""/>
      <w:lvlJc w:val="left"/>
      <w:pPr>
        <w:tabs>
          <w:tab w:val="num" w:pos="1134"/>
        </w:tabs>
        <w:ind w:left="1134" w:hanging="227"/>
      </w:pPr>
      <w:rPr>
        <w:rFonts w:hint="default"/>
      </w:rPr>
    </w:lvl>
    <w:lvl w:ilvl="5">
      <w:start w:val="1"/>
      <w:numFmt w:val="none"/>
      <w:lvlText w:val=""/>
      <w:lvlJc w:val="left"/>
      <w:pPr>
        <w:tabs>
          <w:tab w:val="num" w:pos="1361"/>
        </w:tabs>
        <w:ind w:left="1361" w:hanging="227"/>
      </w:pPr>
      <w:rPr>
        <w:rFonts w:hint="default"/>
      </w:rPr>
    </w:lvl>
    <w:lvl w:ilvl="6">
      <w:start w:val="1"/>
      <w:numFmt w:val="none"/>
      <w:lvlText w:val=""/>
      <w:lvlJc w:val="left"/>
      <w:pPr>
        <w:tabs>
          <w:tab w:val="num" w:pos="1588"/>
        </w:tabs>
        <w:ind w:left="1588" w:hanging="227"/>
      </w:pPr>
      <w:rPr>
        <w:rFonts w:hint="default"/>
      </w:rPr>
    </w:lvl>
    <w:lvl w:ilvl="7">
      <w:start w:val="1"/>
      <w:numFmt w:val="none"/>
      <w:lvlText w:val=""/>
      <w:lvlJc w:val="left"/>
      <w:pPr>
        <w:tabs>
          <w:tab w:val="num" w:pos="1814"/>
        </w:tabs>
        <w:ind w:left="1814" w:hanging="226"/>
      </w:pPr>
      <w:rPr>
        <w:rFonts w:hint="default"/>
      </w:rPr>
    </w:lvl>
    <w:lvl w:ilvl="8">
      <w:start w:val="1"/>
      <w:numFmt w:val="none"/>
      <w:lvlText w:val=""/>
      <w:lvlJc w:val="left"/>
      <w:pPr>
        <w:tabs>
          <w:tab w:val="num" w:pos="2041"/>
        </w:tabs>
        <w:ind w:left="2041" w:hanging="227"/>
      </w:pPr>
      <w:rPr>
        <w:rFonts w:hint="default"/>
      </w:rPr>
    </w:lvl>
  </w:abstractNum>
  <w:abstractNum w:abstractNumId="1">
    <w:nsid w:val="4A7701C4"/>
    <w:multiLevelType w:val="multilevel"/>
    <w:tmpl w:val="0664917E"/>
    <w:lvl w:ilvl="0">
      <w:start w:val="1"/>
      <w:numFmt w:val="decimal"/>
      <w:pStyle w:val="Opsommingcijfer"/>
      <w:lvlText w:val="%1"/>
      <w:lvlJc w:val="left"/>
      <w:pPr>
        <w:tabs>
          <w:tab w:val="num" w:pos="227"/>
        </w:tabs>
        <w:ind w:left="227" w:hanging="227"/>
      </w:pPr>
      <w:rPr>
        <w:rFonts w:hint="default"/>
        <w:b w:val="0"/>
        <w:i w:val="0"/>
        <w:sz w:val="21"/>
      </w:rPr>
    </w:lvl>
    <w:lvl w:ilvl="1">
      <w:start w:val="1"/>
      <w:numFmt w:val="none"/>
      <w:lvlText w:val="-"/>
      <w:lvlJc w:val="left"/>
      <w:pPr>
        <w:tabs>
          <w:tab w:val="num" w:pos="454"/>
        </w:tabs>
        <w:ind w:left="454" w:hanging="227"/>
      </w:pPr>
      <w:rPr>
        <w:rFonts w:hint="default"/>
        <w:b w:val="0"/>
        <w:i w:val="0"/>
        <w:sz w:val="21"/>
      </w:rPr>
    </w:lvl>
    <w:lvl w:ilvl="2">
      <w:start w:val="1"/>
      <w:numFmt w:val="none"/>
      <w:lvlText w:val=""/>
      <w:lvlJc w:val="left"/>
      <w:pPr>
        <w:tabs>
          <w:tab w:val="num" w:pos="680"/>
        </w:tabs>
        <w:ind w:left="680" w:hanging="226"/>
      </w:pPr>
      <w:rPr>
        <w:rFonts w:hint="default"/>
      </w:rPr>
    </w:lvl>
    <w:lvl w:ilvl="3">
      <w:start w:val="1"/>
      <w:numFmt w:val="none"/>
      <w:lvlText w:val=""/>
      <w:lvlJc w:val="left"/>
      <w:pPr>
        <w:tabs>
          <w:tab w:val="num" w:pos="907"/>
        </w:tabs>
        <w:ind w:left="907" w:hanging="227"/>
      </w:pPr>
      <w:rPr>
        <w:rFonts w:hint="default"/>
      </w:rPr>
    </w:lvl>
    <w:lvl w:ilvl="4">
      <w:start w:val="1"/>
      <w:numFmt w:val="none"/>
      <w:lvlText w:val=""/>
      <w:lvlJc w:val="left"/>
      <w:pPr>
        <w:tabs>
          <w:tab w:val="num" w:pos="1134"/>
        </w:tabs>
        <w:ind w:left="1134" w:hanging="227"/>
      </w:pPr>
      <w:rPr>
        <w:rFonts w:hint="default"/>
      </w:rPr>
    </w:lvl>
    <w:lvl w:ilvl="5">
      <w:start w:val="1"/>
      <w:numFmt w:val="none"/>
      <w:lvlText w:val=""/>
      <w:lvlJc w:val="left"/>
      <w:pPr>
        <w:tabs>
          <w:tab w:val="num" w:pos="1361"/>
        </w:tabs>
        <w:ind w:left="1361" w:hanging="227"/>
      </w:pPr>
      <w:rPr>
        <w:rFonts w:hint="default"/>
      </w:rPr>
    </w:lvl>
    <w:lvl w:ilvl="6">
      <w:start w:val="1"/>
      <w:numFmt w:val="none"/>
      <w:lvlText w:val=""/>
      <w:lvlJc w:val="left"/>
      <w:pPr>
        <w:tabs>
          <w:tab w:val="num" w:pos="1588"/>
        </w:tabs>
        <w:ind w:left="1588" w:hanging="227"/>
      </w:pPr>
      <w:rPr>
        <w:rFonts w:hint="default"/>
      </w:rPr>
    </w:lvl>
    <w:lvl w:ilvl="7">
      <w:start w:val="1"/>
      <w:numFmt w:val="none"/>
      <w:lvlText w:val=""/>
      <w:lvlJc w:val="left"/>
      <w:pPr>
        <w:tabs>
          <w:tab w:val="num" w:pos="1814"/>
        </w:tabs>
        <w:ind w:left="1814" w:hanging="226"/>
      </w:pPr>
      <w:rPr>
        <w:rFonts w:hint="default"/>
      </w:rPr>
    </w:lvl>
    <w:lvl w:ilvl="8">
      <w:start w:val="1"/>
      <w:numFmt w:val="none"/>
      <w:lvlText w:val=""/>
      <w:lvlJc w:val="left"/>
      <w:pPr>
        <w:tabs>
          <w:tab w:val="num" w:pos="2041"/>
        </w:tabs>
        <w:ind w:left="2041" w:hanging="227"/>
      </w:pPr>
      <w:rPr>
        <w:rFonts w:hint="default"/>
      </w:rPr>
    </w:lvl>
  </w:abstractNum>
  <w:abstractNum w:abstractNumId="2">
    <w:nsid w:val="5FC55EEE"/>
    <w:multiLevelType w:val="multilevel"/>
    <w:tmpl w:val="A5C63D7C"/>
    <w:lvl w:ilvl="0">
      <w:start w:val="1"/>
      <w:numFmt w:val="decimal"/>
      <w:lvlText w:val="%1"/>
      <w:lvlJc w:val="left"/>
      <w:pPr>
        <w:tabs>
          <w:tab w:val="num" w:pos="227"/>
        </w:tabs>
        <w:ind w:left="227" w:hanging="227"/>
      </w:pPr>
      <w:rPr>
        <w:rFont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nsid w:val="6E557915"/>
    <w:multiLevelType w:val="hybridMultilevel"/>
    <w:tmpl w:val="32CC0740"/>
    <w:lvl w:ilvl="0" w:tplc="717E667A">
      <w:start w:val="1"/>
      <w:numFmt w:val="decimal"/>
      <w:pStyle w:val="Tussenkopjemetcijfer"/>
      <w:lvlText w:val="%1"/>
      <w:lvlJc w:val="left"/>
      <w:pPr>
        <w:tabs>
          <w:tab w:val="num" w:pos="227"/>
        </w:tabs>
        <w:ind w:left="227" w:hanging="227"/>
      </w:pPr>
      <w:rPr>
        <w:rFonts w:hint="default"/>
        <w:b/>
        <w:i w:val="0"/>
        <w:sz w:val="21"/>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nsid w:val="6F97503F"/>
    <w:multiLevelType w:val="multilevel"/>
    <w:tmpl w:val="E1B0DF16"/>
    <w:lvl w:ilvl="0">
      <w:start w:val="1"/>
      <w:numFmt w:val="lowerLetter"/>
      <w:pStyle w:val="Opsommingletter"/>
      <w:lvlText w:val="%1"/>
      <w:lvlJc w:val="left"/>
      <w:pPr>
        <w:tabs>
          <w:tab w:val="num" w:pos="227"/>
        </w:tabs>
        <w:ind w:left="227" w:hanging="227"/>
      </w:pPr>
      <w:rPr>
        <w:rFonts w:hint="default"/>
        <w:b w:val="0"/>
        <w:i w:val="0"/>
        <w:sz w:val="21"/>
      </w:rPr>
    </w:lvl>
    <w:lvl w:ilvl="1">
      <w:start w:val="1"/>
      <w:numFmt w:val="none"/>
      <w:lvlText w:val="-"/>
      <w:lvlJc w:val="left"/>
      <w:pPr>
        <w:tabs>
          <w:tab w:val="num" w:pos="454"/>
        </w:tabs>
        <w:ind w:left="454" w:hanging="227"/>
      </w:pPr>
      <w:rPr>
        <w:rFonts w:hint="default"/>
        <w:b w:val="0"/>
        <w:i w:val="0"/>
        <w:sz w:val="21"/>
      </w:rPr>
    </w:lvl>
    <w:lvl w:ilvl="2">
      <w:start w:val="1"/>
      <w:numFmt w:val="none"/>
      <w:lvlText w:val=""/>
      <w:lvlJc w:val="left"/>
      <w:pPr>
        <w:tabs>
          <w:tab w:val="num" w:pos="680"/>
        </w:tabs>
        <w:ind w:left="680" w:hanging="226"/>
      </w:pPr>
      <w:rPr>
        <w:rFonts w:hint="default"/>
      </w:rPr>
    </w:lvl>
    <w:lvl w:ilvl="3">
      <w:start w:val="1"/>
      <w:numFmt w:val="none"/>
      <w:lvlText w:val=""/>
      <w:lvlJc w:val="left"/>
      <w:pPr>
        <w:tabs>
          <w:tab w:val="num" w:pos="907"/>
        </w:tabs>
        <w:ind w:left="907" w:hanging="227"/>
      </w:pPr>
      <w:rPr>
        <w:rFonts w:hint="default"/>
      </w:rPr>
    </w:lvl>
    <w:lvl w:ilvl="4">
      <w:start w:val="1"/>
      <w:numFmt w:val="none"/>
      <w:lvlText w:val=""/>
      <w:lvlJc w:val="left"/>
      <w:pPr>
        <w:tabs>
          <w:tab w:val="num" w:pos="1134"/>
        </w:tabs>
        <w:ind w:left="1134" w:hanging="227"/>
      </w:pPr>
      <w:rPr>
        <w:rFonts w:hint="default"/>
      </w:rPr>
    </w:lvl>
    <w:lvl w:ilvl="5">
      <w:start w:val="1"/>
      <w:numFmt w:val="none"/>
      <w:lvlText w:val=""/>
      <w:lvlJc w:val="left"/>
      <w:pPr>
        <w:tabs>
          <w:tab w:val="num" w:pos="1361"/>
        </w:tabs>
        <w:ind w:left="1361" w:hanging="227"/>
      </w:pPr>
      <w:rPr>
        <w:rFonts w:hint="default"/>
      </w:rPr>
    </w:lvl>
    <w:lvl w:ilvl="6">
      <w:start w:val="1"/>
      <w:numFmt w:val="none"/>
      <w:lvlText w:val=""/>
      <w:lvlJc w:val="left"/>
      <w:pPr>
        <w:tabs>
          <w:tab w:val="num" w:pos="1588"/>
        </w:tabs>
        <w:ind w:left="1588" w:hanging="227"/>
      </w:pPr>
      <w:rPr>
        <w:rFonts w:hint="default"/>
      </w:rPr>
    </w:lvl>
    <w:lvl w:ilvl="7">
      <w:start w:val="1"/>
      <w:numFmt w:val="none"/>
      <w:lvlText w:val=""/>
      <w:lvlJc w:val="left"/>
      <w:pPr>
        <w:tabs>
          <w:tab w:val="num" w:pos="1814"/>
        </w:tabs>
        <w:ind w:left="1814" w:hanging="226"/>
      </w:pPr>
      <w:rPr>
        <w:rFonts w:hint="default"/>
      </w:rPr>
    </w:lvl>
    <w:lvl w:ilvl="8">
      <w:start w:val="1"/>
      <w:numFmt w:val="none"/>
      <w:lvlText w:val=""/>
      <w:lvlJc w:val="left"/>
      <w:pPr>
        <w:tabs>
          <w:tab w:val="num" w:pos="2041"/>
        </w:tabs>
        <w:ind w:left="2041" w:hanging="227"/>
      </w:pPr>
      <w:rPr>
        <w:rFonts w:hint="default"/>
      </w:rPr>
    </w:lvl>
  </w:abstractNum>
  <w:abstractNum w:abstractNumId="5">
    <w:nsid w:val="73DA326A"/>
    <w:multiLevelType w:val="multilevel"/>
    <w:tmpl w:val="71623120"/>
    <w:lvl w:ilvl="0">
      <w:start w:val="1"/>
      <w:numFmt w:val="decimal"/>
      <w:pStyle w:val="Kop1"/>
      <w:suff w:val="space"/>
      <w:lvlText w:val="%1"/>
      <w:lvlJc w:val="left"/>
      <w:pPr>
        <w:ind w:left="340" w:hanging="340"/>
      </w:pPr>
      <w:rPr>
        <w:rFonts w:hint="default"/>
      </w:rPr>
    </w:lvl>
    <w:lvl w:ilvl="1">
      <w:start w:val="1"/>
      <w:numFmt w:val="decimal"/>
      <w:pStyle w:val="Kop2"/>
      <w:suff w:val="space"/>
      <w:lvlText w:val="%1.%2"/>
      <w:lvlJc w:val="left"/>
      <w:pPr>
        <w:ind w:left="414" w:hanging="414"/>
      </w:pPr>
      <w:rPr>
        <w:rFonts w:hint="default"/>
      </w:rPr>
    </w:lvl>
    <w:lvl w:ilvl="2">
      <w:start w:val="1"/>
      <w:numFmt w:val="decimal"/>
      <w:pStyle w:val="Kop3"/>
      <w:suff w:val="space"/>
      <w:lvlText w:val="%1.%2.%3"/>
      <w:lvlJc w:val="left"/>
      <w:pPr>
        <w:ind w:left="510" w:hanging="510"/>
      </w:pPr>
      <w:rPr>
        <w:rFonts w:hint="default"/>
      </w:rPr>
    </w:lvl>
    <w:lvl w:ilvl="3">
      <w:start w:val="1"/>
      <w:numFmt w:val="decimal"/>
      <w:pStyle w:val="Kop4"/>
      <w:lvlText w:val="%1.%2.%3.%4"/>
      <w:lvlJc w:val="left"/>
      <w:pPr>
        <w:tabs>
          <w:tab w:val="num" w:pos="864"/>
        </w:tabs>
        <w:ind w:left="864" w:hanging="864"/>
      </w:pPr>
      <w:rPr>
        <w:rFonts w:hint="default"/>
      </w:rPr>
    </w:lvl>
    <w:lvl w:ilvl="4">
      <w:start w:val="1"/>
      <w:numFmt w:val="decimal"/>
      <w:pStyle w:val="Kop5"/>
      <w:lvlText w:val="%1.%2.%3.%4.%5"/>
      <w:lvlJc w:val="left"/>
      <w:pPr>
        <w:tabs>
          <w:tab w:val="num" w:pos="1008"/>
        </w:tabs>
        <w:ind w:left="1008" w:hanging="1008"/>
      </w:pPr>
      <w:rPr>
        <w:rFonts w:hint="default"/>
      </w:rPr>
    </w:lvl>
    <w:lvl w:ilvl="5">
      <w:start w:val="1"/>
      <w:numFmt w:val="decimal"/>
      <w:pStyle w:val="Kop6"/>
      <w:lvlText w:val="%1.%2.%3.%4.%5.%6"/>
      <w:lvlJc w:val="left"/>
      <w:pPr>
        <w:tabs>
          <w:tab w:val="num" w:pos="1152"/>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abstractNum w:abstractNumId="6">
    <w:nsid w:val="756163A0"/>
    <w:multiLevelType w:val="hybridMultilevel"/>
    <w:tmpl w:val="C58AB40C"/>
    <w:lvl w:ilvl="0" w:tplc="23ACDA3C">
      <w:start w:val="1"/>
      <w:numFmt w:val="decimal"/>
      <w:pStyle w:val="Voetnootrapport"/>
      <w:lvlText w:val="[%1]"/>
      <w:lvlJc w:val="left"/>
      <w:pPr>
        <w:tabs>
          <w:tab w:val="num" w:pos="312"/>
        </w:tabs>
        <w:ind w:left="312" w:hanging="312"/>
      </w:pPr>
      <w:rPr>
        <w:rFonts w:hint="default"/>
        <w:b w:val="0"/>
        <w:i w:val="0"/>
        <w:sz w:val="17"/>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nsid w:val="79FC7E19"/>
    <w:multiLevelType w:val="multilevel"/>
    <w:tmpl w:val="BF4C3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6"/>
  </w:num>
  <w:num w:numId="4">
    <w:abstractNumId w:val="5"/>
  </w:num>
  <w:num w:numId="5">
    <w:abstractNumId w:val="0"/>
  </w:num>
  <w:num w:numId="6">
    <w:abstractNumId w:val="1"/>
  </w:num>
  <w:num w:numId="7">
    <w:abstractNumId w:val="4"/>
  </w:num>
  <w:num w:numId="8">
    <w:abstractNumId w:val="3"/>
  </w:num>
  <w:num w:numId="9">
    <w:abstractNumId w:val="6"/>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3"/>
  </w:num>
  <w:num w:numId="20">
    <w:abstractNumId w:val="6"/>
  </w:num>
  <w:num w:numId="21">
    <w:abstractNumId w:val="0"/>
  </w:num>
  <w:num w:numId="22">
    <w:abstractNumId w:val="1"/>
  </w:num>
  <w:num w:numId="23">
    <w:abstractNumId w:val="4"/>
  </w:num>
  <w:num w:numId="24">
    <w:abstractNumId w:val="0"/>
  </w:num>
  <w:num w:numId="25">
    <w:abstractNumId w:val="0"/>
  </w:num>
  <w:num w:numId="26">
    <w:abstractNumId w:val="0"/>
  </w:num>
  <w:num w:numId="27">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5"/>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BC1"/>
    <w:rsid w:val="000B46D8"/>
    <w:rsid w:val="00177A29"/>
    <w:rsid w:val="002B5524"/>
    <w:rsid w:val="003B3222"/>
    <w:rsid w:val="00424DED"/>
    <w:rsid w:val="00482A4F"/>
    <w:rsid w:val="00527398"/>
    <w:rsid w:val="00632123"/>
    <w:rsid w:val="008104C5"/>
    <w:rsid w:val="008402D9"/>
    <w:rsid w:val="009175F9"/>
    <w:rsid w:val="00974BC1"/>
    <w:rsid w:val="009761CF"/>
    <w:rsid w:val="009B0D92"/>
    <w:rsid w:val="00A03098"/>
    <w:rsid w:val="00A3732E"/>
    <w:rsid w:val="00A53085"/>
    <w:rsid w:val="00BD0C39"/>
    <w:rsid w:val="00EB1492"/>
    <w:rsid w:val="00F12F0D"/>
    <w:rsid w:val="00FE25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rbel" w:eastAsia="Times New Roman" w:hAnsi="Corbel" w:cs="Times New Roman"/>
        <w:sz w:val="21"/>
        <w:szCs w:val="21"/>
        <w:lang w:val="nl-NL" w:eastAsia="nl-NL" w:bidi="ar-SA"/>
      </w:rPr>
    </w:rPrDefault>
    <w:pPrDefault>
      <w:pPr>
        <w:spacing w:line="280" w:lineRule="atLeast"/>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ard">
    <w:name w:val="Normal"/>
    <w:qFormat/>
    <w:rsid w:val="00FE2507"/>
  </w:style>
  <w:style w:type="paragraph" w:styleId="Kop1">
    <w:name w:val="heading 1"/>
    <w:aliases w:val="Hoofdstuktitel"/>
    <w:basedOn w:val="Standaard"/>
    <w:next w:val="Standaard"/>
    <w:qFormat/>
    <w:rsid w:val="00FE2507"/>
    <w:pPr>
      <w:keepNext/>
      <w:numPr>
        <w:numId w:val="18"/>
      </w:numPr>
      <w:spacing w:after="1120" w:line="560" w:lineRule="atLeast"/>
      <w:outlineLvl w:val="0"/>
    </w:pPr>
    <w:rPr>
      <w:rFonts w:cs="Arial"/>
      <w:b/>
      <w:bCs/>
      <w:sz w:val="42"/>
      <w:szCs w:val="32"/>
    </w:rPr>
  </w:style>
  <w:style w:type="paragraph" w:styleId="Kop2">
    <w:name w:val="heading 2"/>
    <w:aliases w:val="Paragraaf"/>
    <w:basedOn w:val="Standaard"/>
    <w:next w:val="Standaard"/>
    <w:qFormat/>
    <w:rsid w:val="00FE2507"/>
    <w:pPr>
      <w:keepNext/>
      <w:numPr>
        <w:ilvl w:val="1"/>
        <w:numId w:val="18"/>
      </w:numPr>
      <w:spacing w:before="560" w:after="280"/>
      <w:outlineLvl w:val="1"/>
    </w:pPr>
    <w:rPr>
      <w:rFonts w:cs="Arial"/>
      <w:b/>
      <w:bCs/>
      <w:iCs/>
      <w:sz w:val="26"/>
      <w:szCs w:val="28"/>
    </w:rPr>
  </w:style>
  <w:style w:type="paragraph" w:styleId="Kop3">
    <w:name w:val="heading 3"/>
    <w:aliases w:val="Subparagraaf"/>
    <w:basedOn w:val="Standaard"/>
    <w:next w:val="Standaard"/>
    <w:qFormat/>
    <w:rsid w:val="00FE2507"/>
    <w:pPr>
      <w:keepNext/>
      <w:numPr>
        <w:ilvl w:val="2"/>
        <w:numId w:val="18"/>
      </w:numPr>
      <w:spacing w:before="560" w:after="280"/>
      <w:outlineLvl w:val="2"/>
    </w:pPr>
    <w:rPr>
      <w:rFonts w:cs="Arial"/>
      <w:b/>
      <w:bCs/>
      <w:sz w:val="22"/>
      <w:szCs w:val="26"/>
    </w:rPr>
  </w:style>
  <w:style w:type="paragraph" w:styleId="Kop4">
    <w:name w:val="heading 4"/>
    <w:basedOn w:val="Standaard"/>
    <w:next w:val="Standaard"/>
    <w:semiHidden/>
    <w:qFormat/>
    <w:rsid w:val="00FE2507"/>
    <w:pPr>
      <w:keepNext/>
      <w:numPr>
        <w:ilvl w:val="3"/>
        <w:numId w:val="18"/>
      </w:numPr>
      <w:spacing w:before="240" w:after="60"/>
      <w:outlineLvl w:val="3"/>
    </w:pPr>
    <w:rPr>
      <w:rFonts w:ascii="Times New Roman" w:hAnsi="Times New Roman"/>
      <w:b/>
      <w:bCs/>
      <w:sz w:val="28"/>
      <w:szCs w:val="28"/>
    </w:rPr>
  </w:style>
  <w:style w:type="paragraph" w:styleId="Kop5">
    <w:name w:val="heading 5"/>
    <w:basedOn w:val="Standaard"/>
    <w:next w:val="Standaard"/>
    <w:semiHidden/>
    <w:qFormat/>
    <w:rsid w:val="00FE2507"/>
    <w:pPr>
      <w:numPr>
        <w:ilvl w:val="4"/>
        <w:numId w:val="18"/>
      </w:numPr>
      <w:spacing w:before="240" w:after="60"/>
      <w:outlineLvl w:val="4"/>
    </w:pPr>
    <w:rPr>
      <w:b/>
      <w:bCs/>
      <w:i/>
      <w:iCs/>
      <w:sz w:val="26"/>
      <w:szCs w:val="26"/>
    </w:rPr>
  </w:style>
  <w:style w:type="paragraph" w:styleId="Kop6">
    <w:name w:val="heading 6"/>
    <w:basedOn w:val="Standaard"/>
    <w:next w:val="Standaard"/>
    <w:semiHidden/>
    <w:qFormat/>
    <w:rsid w:val="00FE2507"/>
    <w:pPr>
      <w:numPr>
        <w:ilvl w:val="5"/>
        <w:numId w:val="18"/>
      </w:numPr>
      <w:spacing w:before="240" w:after="60"/>
      <w:outlineLvl w:val="5"/>
    </w:pPr>
    <w:rPr>
      <w:rFonts w:ascii="Times New Roman" w:hAnsi="Times New Roman"/>
      <w:b/>
      <w:bCs/>
      <w:sz w:val="22"/>
      <w:szCs w:val="22"/>
    </w:rPr>
  </w:style>
  <w:style w:type="paragraph" w:styleId="Kop7">
    <w:name w:val="heading 7"/>
    <w:basedOn w:val="Standaard"/>
    <w:next w:val="Standaard"/>
    <w:semiHidden/>
    <w:qFormat/>
    <w:rsid w:val="00FE2507"/>
    <w:pPr>
      <w:numPr>
        <w:ilvl w:val="6"/>
        <w:numId w:val="18"/>
      </w:numPr>
      <w:spacing w:before="240" w:after="60"/>
      <w:outlineLvl w:val="6"/>
    </w:pPr>
    <w:rPr>
      <w:rFonts w:ascii="Times New Roman" w:hAnsi="Times New Roman"/>
      <w:sz w:val="24"/>
    </w:rPr>
  </w:style>
  <w:style w:type="paragraph" w:styleId="Kop8">
    <w:name w:val="heading 8"/>
    <w:basedOn w:val="Standaard"/>
    <w:next w:val="Standaard"/>
    <w:semiHidden/>
    <w:qFormat/>
    <w:rsid w:val="00FE2507"/>
    <w:pPr>
      <w:numPr>
        <w:ilvl w:val="7"/>
        <w:numId w:val="18"/>
      </w:numPr>
      <w:spacing w:before="240" w:after="60"/>
      <w:outlineLvl w:val="7"/>
    </w:pPr>
    <w:rPr>
      <w:rFonts w:ascii="Times New Roman" w:hAnsi="Times New Roman"/>
      <w:i/>
      <w:iCs/>
      <w:sz w:val="24"/>
    </w:rPr>
  </w:style>
  <w:style w:type="paragraph" w:styleId="Kop9">
    <w:name w:val="heading 9"/>
    <w:basedOn w:val="Standaard"/>
    <w:next w:val="Standaard"/>
    <w:semiHidden/>
    <w:qFormat/>
    <w:rsid w:val="00FE2507"/>
    <w:pPr>
      <w:numPr>
        <w:ilvl w:val="8"/>
        <w:numId w:val="18"/>
      </w:num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ccentbinnentekst">
    <w:name w:val="Accent binnen tekst"/>
    <w:basedOn w:val="Standaard"/>
    <w:qFormat/>
    <w:rsid w:val="00FE2507"/>
    <w:rPr>
      <w:i/>
    </w:rPr>
  </w:style>
  <w:style w:type="paragraph" w:customStyle="1" w:styleId="TussenkopjeInleidingpersbericht">
    <w:name w:val="Tussenkopje / Inleiding persbericht"/>
    <w:basedOn w:val="Standaard"/>
    <w:qFormat/>
    <w:rsid w:val="00FE2507"/>
    <w:pPr>
      <w:spacing w:before="280"/>
    </w:pPr>
    <w:rPr>
      <w:b/>
    </w:rPr>
  </w:style>
  <w:style w:type="paragraph" w:customStyle="1" w:styleId="Tussenkopjemetcijfer">
    <w:name w:val="Tussenkopje met cijfer"/>
    <w:basedOn w:val="Standaard"/>
    <w:qFormat/>
    <w:rsid w:val="00FE2507"/>
    <w:pPr>
      <w:numPr>
        <w:numId w:val="19"/>
      </w:numPr>
    </w:pPr>
    <w:rPr>
      <w:b/>
    </w:rPr>
  </w:style>
  <w:style w:type="paragraph" w:customStyle="1" w:styleId="Tussenkopjeuitnodiging">
    <w:name w:val="Tussenkopje uitnodiging"/>
    <w:basedOn w:val="Standaard"/>
    <w:qFormat/>
    <w:rsid w:val="00FE2507"/>
    <w:rPr>
      <w:b/>
      <w:sz w:val="26"/>
    </w:rPr>
  </w:style>
  <w:style w:type="paragraph" w:customStyle="1" w:styleId="Bijschriftkopjerapport">
    <w:name w:val="Bijschrift kopje rapport"/>
    <w:basedOn w:val="Standaard"/>
    <w:qFormat/>
    <w:rsid w:val="00FE2507"/>
    <w:rPr>
      <w:b/>
      <w:sz w:val="18"/>
    </w:rPr>
  </w:style>
  <w:style w:type="paragraph" w:customStyle="1" w:styleId="Bijschriftrapport">
    <w:name w:val="Bijschrift rapport"/>
    <w:basedOn w:val="Standaard"/>
    <w:qFormat/>
    <w:rsid w:val="00FE2507"/>
    <w:rPr>
      <w:sz w:val="18"/>
    </w:rPr>
  </w:style>
  <w:style w:type="paragraph" w:customStyle="1" w:styleId="Figuurkoprapport">
    <w:name w:val="Figuurkop rapport"/>
    <w:basedOn w:val="Standaard"/>
    <w:qFormat/>
    <w:rsid w:val="00FE2507"/>
    <w:pPr>
      <w:spacing w:before="560"/>
    </w:pPr>
    <w:rPr>
      <w:b/>
      <w:sz w:val="18"/>
    </w:rPr>
  </w:style>
  <w:style w:type="paragraph" w:customStyle="1" w:styleId="Voetnootrapport">
    <w:name w:val="Voetnoot rapport"/>
    <w:basedOn w:val="Standaard"/>
    <w:qFormat/>
    <w:rsid w:val="00FE2507"/>
    <w:pPr>
      <w:numPr>
        <w:numId w:val="20"/>
      </w:numPr>
      <w:spacing w:before="560" w:line="200" w:lineRule="atLeast"/>
    </w:pPr>
    <w:rPr>
      <w:sz w:val="17"/>
    </w:rPr>
  </w:style>
  <w:style w:type="paragraph" w:customStyle="1" w:styleId="Alineakopjerapport">
    <w:name w:val="Alineakopje rapport"/>
    <w:basedOn w:val="Standaard"/>
    <w:qFormat/>
    <w:rsid w:val="00FE2507"/>
    <w:pPr>
      <w:spacing w:before="280"/>
    </w:pPr>
    <w:rPr>
      <w:i/>
    </w:rPr>
  </w:style>
  <w:style w:type="paragraph" w:customStyle="1" w:styleId="TussenkopjerapportOndertiteltitelpagina">
    <w:name w:val="Tussenkopje rapport / Ondertitel titelpagina"/>
    <w:basedOn w:val="Standaard"/>
    <w:qFormat/>
    <w:rsid w:val="00FE2507"/>
    <w:pPr>
      <w:spacing w:before="280"/>
    </w:pPr>
    <w:rPr>
      <w:b/>
      <w:sz w:val="22"/>
    </w:rPr>
  </w:style>
  <w:style w:type="paragraph" w:customStyle="1" w:styleId="Opsommingbullet">
    <w:name w:val="Opsomming bullet"/>
    <w:basedOn w:val="Standaard"/>
    <w:qFormat/>
    <w:rsid w:val="002B5524"/>
    <w:pPr>
      <w:numPr>
        <w:numId w:val="26"/>
      </w:numPr>
    </w:pPr>
  </w:style>
  <w:style w:type="paragraph" w:customStyle="1" w:styleId="Opsommingcijfer">
    <w:name w:val="Opsomming cijfer"/>
    <w:basedOn w:val="Standaard"/>
    <w:qFormat/>
    <w:rsid w:val="00FE2507"/>
    <w:pPr>
      <w:numPr>
        <w:numId w:val="22"/>
      </w:numPr>
    </w:pPr>
  </w:style>
  <w:style w:type="paragraph" w:customStyle="1" w:styleId="Opsommingletter">
    <w:name w:val="Opsomming letter"/>
    <w:basedOn w:val="Standaard"/>
    <w:qFormat/>
    <w:rsid w:val="00FE2507"/>
    <w:pPr>
      <w:numPr>
        <w:numId w:val="23"/>
      </w:numPr>
    </w:pPr>
  </w:style>
  <w:style w:type="paragraph" w:styleId="Inhopg1">
    <w:name w:val="toc 1"/>
    <w:basedOn w:val="Standaard"/>
    <w:next w:val="Standaard"/>
    <w:autoRedefine/>
    <w:semiHidden/>
    <w:rsid w:val="003B3222"/>
    <w:pPr>
      <w:spacing w:before="280"/>
      <w:ind w:left="159" w:hanging="159"/>
    </w:pPr>
    <w:rPr>
      <w:b/>
      <w:sz w:val="22"/>
    </w:rPr>
  </w:style>
  <w:style w:type="paragraph" w:styleId="Inhopg2">
    <w:name w:val="toc 2"/>
    <w:basedOn w:val="Standaard"/>
    <w:next w:val="Standaard"/>
    <w:autoRedefine/>
    <w:semiHidden/>
    <w:rsid w:val="003B3222"/>
    <w:pPr>
      <w:ind w:left="301" w:hanging="301"/>
    </w:pPr>
  </w:style>
  <w:style w:type="paragraph" w:styleId="Inhopg3">
    <w:name w:val="toc 3"/>
    <w:basedOn w:val="Standaard"/>
    <w:next w:val="Standaard"/>
    <w:autoRedefine/>
    <w:semiHidden/>
    <w:rsid w:val="003B3222"/>
    <w:pPr>
      <w:ind w:left="442" w:hanging="442"/>
    </w:pPr>
  </w:style>
  <w:style w:type="paragraph" w:customStyle="1" w:styleId="DocumentnaamKopRapporttiteltitelpagina">
    <w:name w:val="Documentnaam / Kop / Rapporttitel titelpagina"/>
    <w:basedOn w:val="Standaard"/>
    <w:qFormat/>
    <w:rsid w:val="00FE2507"/>
    <w:pPr>
      <w:spacing w:line="560" w:lineRule="atLeast"/>
    </w:pPr>
    <w:rPr>
      <w:b/>
      <w:sz w:val="42"/>
    </w:rPr>
  </w:style>
  <w:style w:type="paragraph" w:customStyle="1" w:styleId="AdresRetouradresNaamgemeenteDatumKenmerkPaginaAfzenderentitelVersieendatum">
    <w:name w:val="Adres / Retouradres / Naam gemeente / Datum / Kenmerk / Pagina / Afzender en titel / Versie en datum"/>
    <w:basedOn w:val="Standaard"/>
    <w:qFormat/>
    <w:rsid w:val="00FE2507"/>
    <w:pPr>
      <w:spacing w:line="240" w:lineRule="atLeast"/>
    </w:pPr>
    <w:rPr>
      <w:sz w:val="17"/>
    </w:rPr>
  </w:style>
  <w:style w:type="paragraph" w:customStyle="1" w:styleId="KopjesdatumKenmerketcRouteVerwijzing">
    <w:name w:val="Kopjes datum / Kenmerk etc. / Route / Verwijzing"/>
    <w:basedOn w:val="Standaard"/>
    <w:qFormat/>
    <w:rsid w:val="00FE2507"/>
    <w:rPr>
      <w:sz w:val="17"/>
    </w:rPr>
  </w:style>
  <w:style w:type="paragraph" w:customStyle="1" w:styleId="Tabelkolomkopjes">
    <w:name w:val="Tabelkolomkopjes"/>
    <w:basedOn w:val="Standaard"/>
    <w:qFormat/>
    <w:rsid w:val="00FE2507"/>
    <w:pPr>
      <w:jc w:val="right"/>
    </w:pPr>
    <w:rPr>
      <w:b/>
      <w:sz w:val="18"/>
    </w:rPr>
  </w:style>
  <w:style w:type="paragraph" w:customStyle="1" w:styleId="TabeltekstRegular">
    <w:name w:val="Tabeltekst Regular"/>
    <w:basedOn w:val="Standaard"/>
    <w:qFormat/>
    <w:rsid w:val="00FE2507"/>
    <w:pPr>
      <w:jc w:val="right"/>
    </w:pPr>
    <w:rPr>
      <w:sz w:val="18"/>
    </w:rPr>
  </w:style>
  <w:style w:type="paragraph" w:customStyle="1" w:styleId="TabeltekstmetBoldaccenten">
    <w:name w:val="Tabeltekst met Bold accenten"/>
    <w:basedOn w:val="Standaard"/>
    <w:qFormat/>
    <w:rsid w:val="00FE2507"/>
    <w:rPr>
      <w:b/>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rbel" w:eastAsia="Times New Roman" w:hAnsi="Corbel" w:cs="Times New Roman"/>
        <w:sz w:val="21"/>
        <w:szCs w:val="21"/>
        <w:lang w:val="nl-NL" w:eastAsia="nl-NL" w:bidi="ar-SA"/>
      </w:rPr>
    </w:rPrDefault>
    <w:pPrDefault>
      <w:pPr>
        <w:spacing w:line="280" w:lineRule="atLeast"/>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ard">
    <w:name w:val="Normal"/>
    <w:qFormat/>
    <w:rsid w:val="00FE2507"/>
  </w:style>
  <w:style w:type="paragraph" w:styleId="Kop1">
    <w:name w:val="heading 1"/>
    <w:aliases w:val="Hoofdstuktitel"/>
    <w:basedOn w:val="Standaard"/>
    <w:next w:val="Standaard"/>
    <w:qFormat/>
    <w:rsid w:val="00FE2507"/>
    <w:pPr>
      <w:keepNext/>
      <w:numPr>
        <w:numId w:val="18"/>
      </w:numPr>
      <w:spacing w:after="1120" w:line="560" w:lineRule="atLeast"/>
      <w:outlineLvl w:val="0"/>
    </w:pPr>
    <w:rPr>
      <w:rFonts w:cs="Arial"/>
      <w:b/>
      <w:bCs/>
      <w:sz w:val="42"/>
      <w:szCs w:val="32"/>
    </w:rPr>
  </w:style>
  <w:style w:type="paragraph" w:styleId="Kop2">
    <w:name w:val="heading 2"/>
    <w:aliases w:val="Paragraaf"/>
    <w:basedOn w:val="Standaard"/>
    <w:next w:val="Standaard"/>
    <w:qFormat/>
    <w:rsid w:val="00FE2507"/>
    <w:pPr>
      <w:keepNext/>
      <w:numPr>
        <w:ilvl w:val="1"/>
        <w:numId w:val="18"/>
      </w:numPr>
      <w:spacing w:before="560" w:after="280"/>
      <w:outlineLvl w:val="1"/>
    </w:pPr>
    <w:rPr>
      <w:rFonts w:cs="Arial"/>
      <w:b/>
      <w:bCs/>
      <w:iCs/>
      <w:sz w:val="26"/>
      <w:szCs w:val="28"/>
    </w:rPr>
  </w:style>
  <w:style w:type="paragraph" w:styleId="Kop3">
    <w:name w:val="heading 3"/>
    <w:aliases w:val="Subparagraaf"/>
    <w:basedOn w:val="Standaard"/>
    <w:next w:val="Standaard"/>
    <w:qFormat/>
    <w:rsid w:val="00FE2507"/>
    <w:pPr>
      <w:keepNext/>
      <w:numPr>
        <w:ilvl w:val="2"/>
        <w:numId w:val="18"/>
      </w:numPr>
      <w:spacing w:before="560" w:after="280"/>
      <w:outlineLvl w:val="2"/>
    </w:pPr>
    <w:rPr>
      <w:rFonts w:cs="Arial"/>
      <w:b/>
      <w:bCs/>
      <w:sz w:val="22"/>
      <w:szCs w:val="26"/>
    </w:rPr>
  </w:style>
  <w:style w:type="paragraph" w:styleId="Kop4">
    <w:name w:val="heading 4"/>
    <w:basedOn w:val="Standaard"/>
    <w:next w:val="Standaard"/>
    <w:semiHidden/>
    <w:qFormat/>
    <w:rsid w:val="00FE2507"/>
    <w:pPr>
      <w:keepNext/>
      <w:numPr>
        <w:ilvl w:val="3"/>
        <w:numId w:val="18"/>
      </w:numPr>
      <w:spacing w:before="240" w:after="60"/>
      <w:outlineLvl w:val="3"/>
    </w:pPr>
    <w:rPr>
      <w:rFonts w:ascii="Times New Roman" w:hAnsi="Times New Roman"/>
      <w:b/>
      <w:bCs/>
      <w:sz w:val="28"/>
      <w:szCs w:val="28"/>
    </w:rPr>
  </w:style>
  <w:style w:type="paragraph" w:styleId="Kop5">
    <w:name w:val="heading 5"/>
    <w:basedOn w:val="Standaard"/>
    <w:next w:val="Standaard"/>
    <w:semiHidden/>
    <w:qFormat/>
    <w:rsid w:val="00FE2507"/>
    <w:pPr>
      <w:numPr>
        <w:ilvl w:val="4"/>
        <w:numId w:val="18"/>
      </w:numPr>
      <w:spacing w:before="240" w:after="60"/>
      <w:outlineLvl w:val="4"/>
    </w:pPr>
    <w:rPr>
      <w:b/>
      <w:bCs/>
      <w:i/>
      <w:iCs/>
      <w:sz w:val="26"/>
      <w:szCs w:val="26"/>
    </w:rPr>
  </w:style>
  <w:style w:type="paragraph" w:styleId="Kop6">
    <w:name w:val="heading 6"/>
    <w:basedOn w:val="Standaard"/>
    <w:next w:val="Standaard"/>
    <w:semiHidden/>
    <w:qFormat/>
    <w:rsid w:val="00FE2507"/>
    <w:pPr>
      <w:numPr>
        <w:ilvl w:val="5"/>
        <w:numId w:val="18"/>
      </w:numPr>
      <w:spacing w:before="240" w:after="60"/>
      <w:outlineLvl w:val="5"/>
    </w:pPr>
    <w:rPr>
      <w:rFonts w:ascii="Times New Roman" w:hAnsi="Times New Roman"/>
      <w:b/>
      <w:bCs/>
      <w:sz w:val="22"/>
      <w:szCs w:val="22"/>
    </w:rPr>
  </w:style>
  <w:style w:type="paragraph" w:styleId="Kop7">
    <w:name w:val="heading 7"/>
    <w:basedOn w:val="Standaard"/>
    <w:next w:val="Standaard"/>
    <w:semiHidden/>
    <w:qFormat/>
    <w:rsid w:val="00FE2507"/>
    <w:pPr>
      <w:numPr>
        <w:ilvl w:val="6"/>
        <w:numId w:val="18"/>
      </w:numPr>
      <w:spacing w:before="240" w:after="60"/>
      <w:outlineLvl w:val="6"/>
    </w:pPr>
    <w:rPr>
      <w:rFonts w:ascii="Times New Roman" w:hAnsi="Times New Roman"/>
      <w:sz w:val="24"/>
    </w:rPr>
  </w:style>
  <w:style w:type="paragraph" w:styleId="Kop8">
    <w:name w:val="heading 8"/>
    <w:basedOn w:val="Standaard"/>
    <w:next w:val="Standaard"/>
    <w:semiHidden/>
    <w:qFormat/>
    <w:rsid w:val="00FE2507"/>
    <w:pPr>
      <w:numPr>
        <w:ilvl w:val="7"/>
        <w:numId w:val="18"/>
      </w:numPr>
      <w:spacing w:before="240" w:after="60"/>
      <w:outlineLvl w:val="7"/>
    </w:pPr>
    <w:rPr>
      <w:rFonts w:ascii="Times New Roman" w:hAnsi="Times New Roman"/>
      <w:i/>
      <w:iCs/>
      <w:sz w:val="24"/>
    </w:rPr>
  </w:style>
  <w:style w:type="paragraph" w:styleId="Kop9">
    <w:name w:val="heading 9"/>
    <w:basedOn w:val="Standaard"/>
    <w:next w:val="Standaard"/>
    <w:semiHidden/>
    <w:qFormat/>
    <w:rsid w:val="00FE2507"/>
    <w:pPr>
      <w:numPr>
        <w:ilvl w:val="8"/>
        <w:numId w:val="18"/>
      </w:num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ccentbinnentekst">
    <w:name w:val="Accent binnen tekst"/>
    <w:basedOn w:val="Standaard"/>
    <w:qFormat/>
    <w:rsid w:val="00FE2507"/>
    <w:rPr>
      <w:i/>
    </w:rPr>
  </w:style>
  <w:style w:type="paragraph" w:customStyle="1" w:styleId="TussenkopjeInleidingpersbericht">
    <w:name w:val="Tussenkopje / Inleiding persbericht"/>
    <w:basedOn w:val="Standaard"/>
    <w:qFormat/>
    <w:rsid w:val="00FE2507"/>
    <w:pPr>
      <w:spacing w:before="280"/>
    </w:pPr>
    <w:rPr>
      <w:b/>
    </w:rPr>
  </w:style>
  <w:style w:type="paragraph" w:customStyle="1" w:styleId="Tussenkopjemetcijfer">
    <w:name w:val="Tussenkopje met cijfer"/>
    <w:basedOn w:val="Standaard"/>
    <w:qFormat/>
    <w:rsid w:val="00FE2507"/>
    <w:pPr>
      <w:numPr>
        <w:numId w:val="19"/>
      </w:numPr>
    </w:pPr>
    <w:rPr>
      <w:b/>
    </w:rPr>
  </w:style>
  <w:style w:type="paragraph" w:customStyle="1" w:styleId="Tussenkopjeuitnodiging">
    <w:name w:val="Tussenkopje uitnodiging"/>
    <w:basedOn w:val="Standaard"/>
    <w:qFormat/>
    <w:rsid w:val="00FE2507"/>
    <w:rPr>
      <w:b/>
      <w:sz w:val="26"/>
    </w:rPr>
  </w:style>
  <w:style w:type="paragraph" w:customStyle="1" w:styleId="Bijschriftkopjerapport">
    <w:name w:val="Bijschrift kopje rapport"/>
    <w:basedOn w:val="Standaard"/>
    <w:qFormat/>
    <w:rsid w:val="00FE2507"/>
    <w:rPr>
      <w:b/>
      <w:sz w:val="18"/>
    </w:rPr>
  </w:style>
  <w:style w:type="paragraph" w:customStyle="1" w:styleId="Bijschriftrapport">
    <w:name w:val="Bijschrift rapport"/>
    <w:basedOn w:val="Standaard"/>
    <w:qFormat/>
    <w:rsid w:val="00FE2507"/>
    <w:rPr>
      <w:sz w:val="18"/>
    </w:rPr>
  </w:style>
  <w:style w:type="paragraph" w:customStyle="1" w:styleId="Figuurkoprapport">
    <w:name w:val="Figuurkop rapport"/>
    <w:basedOn w:val="Standaard"/>
    <w:qFormat/>
    <w:rsid w:val="00FE2507"/>
    <w:pPr>
      <w:spacing w:before="560"/>
    </w:pPr>
    <w:rPr>
      <w:b/>
      <w:sz w:val="18"/>
    </w:rPr>
  </w:style>
  <w:style w:type="paragraph" w:customStyle="1" w:styleId="Voetnootrapport">
    <w:name w:val="Voetnoot rapport"/>
    <w:basedOn w:val="Standaard"/>
    <w:qFormat/>
    <w:rsid w:val="00FE2507"/>
    <w:pPr>
      <w:numPr>
        <w:numId w:val="20"/>
      </w:numPr>
      <w:spacing w:before="560" w:line="200" w:lineRule="atLeast"/>
    </w:pPr>
    <w:rPr>
      <w:sz w:val="17"/>
    </w:rPr>
  </w:style>
  <w:style w:type="paragraph" w:customStyle="1" w:styleId="Alineakopjerapport">
    <w:name w:val="Alineakopje rapport"/>
    <w:basedOn w:val="Standaard"/>
    <w:qFormat/>
    <w:rsid w:val="00FE2507"/>
    <w:pPr>
      <w:spacing w:before="280"/>
    </w:pPr>
    <w:rPr>
      <w:i/>
    </w:rPr>
  </w:style>
  <w:style w:type="paragraph" w:customStyle="1" w:styleId="TussenkopjerapportOndertiteltitelpagina">
    <w:name w:val="Tussenkopje rapport / Ondertitel titelpagina"/>
    <w:basedOn w:val="Standaard"/>
    <w:qFormat/>
    <w:rsid w:val="00FE2507"/>
    <w:pPr>
      <w:spacing w:before="280"/>
    </w:pPr>
    <w:rPr>
      <w:b/>
      <w:sz w:val="22"/>
    </w:rPr>
  </w:style>
  <w:style w:type="paragraph" w:customStyle="1" w:styleId="Opsommingbullet">
    <w:name w:val="Opsomming bullet"/>
    <w:basedOn w:val="Standaard"/>
    <w:qFormat/>
    <w:rsid w:val="002B5524"/>
    <w:pPr>
      <w:numPr>
        <w:numId w:val="26"/>
      </w:numPr>
    </w:pPr>
  </w:style>
  <w:style w:type="paragraph" w:customStyle="1" w:styleId="Opsommingcijfer">
    <w:name w:val="Opsomming cijfer"/>
    <w:basedOn w:val="Standaard"/>
    <w:qFormat/>
    <w:rsid w:val="00FE2507"/>
    <w:pPr>
      <w:numPr>
        <w:numId w:val="22"/>
      </w:numPr>
    </w:pPr>
  </w:style>
  <w:style w:type="paragraph" w:customStyle="1" w:styleId="Opsommingletter">
    <w:name w:val="Opsomming letter"/>
    <w:basedOn w:val="Standaard"/>
    <w:qFormat/>
    <w:rsid w:val="00FE2507"/>
    <w:pPr>
      <w:numPr>
        <w:numId w:val="23"/>
      </w:numPr>
    </w:pPr>
  </w:style>
  <w:style w:type="paragraph" w:styleId="Inhopg1">
    <w:name w:val="toc 1"/>
    <w:basedOn w:val="Standaard"/>
    <w:next w:val="Standaard"/>
    <w:autoRedefine/>
    <w:semiHidden/>
    <w:rsid w:val="003B3222"/>
    <w:pPr>
      <w:spacing w:before="280"/>
      <w:ind w:left="159" w:hanging="159"/>
    </w:pPr>
    <w:rPr>
      <w:b/>
      <w:sz w:val="22"/>
    </w:rPr>
  </w:style>
  <w:style w:type="paragraph" w:styleId="Inhopg2">
    <w:name w:val="toc 2"/>
    <w:basedOn w:val="Standaard"/>
    <w:next w:val="Standaard"/>
    <w:autoRedefine/>
    <w:semiHidden/>
    <w:rsid w:val="003B3222"/>
    <w:pPr>
      <w:ind w:left="301" w:hanging="301"/>
    </w:pPr>
  </w:style>
  <w:style w:type="paragraph" w:styleId="Inhopg3">
    <w:name w:val="toc 3"/>
    <w:basedOn w:val="Standaard"/>
    <w:next w:val="Standaard"/>
    <w:autoRedefine/>
    <w:semiHidden/>
    <w:rsid w:val="003B3222"/>
    <w:pPr>
      <w:ind w:left="442" w:hanging="442"/>
    </w:pPr>
  </w:style>
  <w:style w:type="paragraph" w:customStyle="1" w:styleId="DocumentnaamKopRapporttiteltitelpagina">
    <w:name w:val="Documentnaam / Kop / Rapporttitel titelpagina"/>
    <w:basedOn w:val="Standaard"/>
    <w:qFormat/>
    <w:rsid w:val="00FE2507"/>
    <w:pPr>
      <w:spacing w:line="560" w:lineRule="atLeast"/>
    </w:pPr>
    <w:rPr>
      <w:b/>
      <w:sz w:val="42"/>
    </w:rPr>
  </w:style>
  <w:style w:type="paragraph" w:customStyle="1" w:styleId="AdresRetouradresNaamgemeenteDatumKenmerkPaginaAfzenderentitelVersieendatum">
    <w:name w:val="Adres / Retouradres / Naam gemeente / Datum / Kenmerk / Pagina / Afzender en titel / Versie en datum"/>
    <w:basedOn w:val="Standaard"/>
    <w:qFormat/>
    <w:rsid w:val="00FE2507"/>
    <w:pPr>
      <w:spacing w:line="240" w:lineRule="atLeast"/>
    </w:pPr>
    <w:rPr>
      <w:sz w:val="17"/>
    </w:rPr>
  </w:style>
  <w:style w:type="paragraph" w:customStyle="1" w:styleId="KopjesdatumKenmerketcRouteVerwijzing">
    <w:name w:val="Kopjes datum / Kenmerk etc. / Route / Verwijzing"/>
    <w:basedOn w:val="Standaard"/>
    <w:qFormat/>
    <w:rsid w:val="00FE2507"/>
    <w:rPr>
      <w:sz w:val="17"/>
    </w:rPr>
  </w:style>
  <w:style w:type="paragraph" w:customStyle="1" w:styleId="Tabelkolomkopjes">
    <w:name w:val="Tabelkolomkopjes"/>
    <w:basedOn w:val="Standaard"/>
    <w:qFormat/>
    <w:rsid w:val="00FE2507"/>
    <w:pPr>
      <w:jc w:val="right"/>
    </w:pPr>
    <w:rPr>
      <w:b/>
      <w:sz w:val="18"/>
    </w:rPr>
  </w:style>
  <w:style w:type="paragraph" w:customStyle="1" w:styleId="TabeltekstRegular">
    <w:name w:val="Tabeltekst Regular"/>
    <w:basedOn w:val="Standaard"/>
    <w:qFormat/>
    <w:rsid w:val="00FE2507"/>
    <w:pPr>
      <w:jc w:val="right"/>
    </w:pPr>
    <w:rPr>
      <w:sz w:val="18"/>
    </w:rPr>
  </w:style>
  <w:style w:type="paragraph" w:customStyle="1" w:styleId="TabeltekstmetBoldaccenten">
    <w:name w:val="Tabeltekst met Bold accenten"/>
    <w:basedOn w:val="Standaard"/>
    <w:qFormat/>
    <w:rsid w:val="00FE2507"/>
    <w:rPr>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380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6EDD0485.dotm</Template>
  <TotalTime>1</TotalTime>
  <Pages>1</Pages>
  <Words>253</Words>
  <Characters>1397</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Gemeente Amsterdam</Company>
  <LinksUpToDate>false</LinksUpToDate>
  <CharactersWithSpaces>1647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Driessen, Danielle</dc:creator>
  <cp:lastModifiedBy>Driessen, Danielle</cp:lastModifiedBy>
  <cp:revision>1</cp:revision>
  <dcterms:created xsi:type="dcterms:W3CDTF">2016-11-16T15:39:00Z</dcterms:created>
  <dcterms:modified xsi:type="dcterms:W3CDTF">2016-11-16T15:40:00Z</dcterms:modified>
</cp:coreProperties>
</file>