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1DF" w:rsidRDefault="000161DF" w:rsidP="000161DF">
      <w:pPr>
        <w:pStyle w:val="Normaalweb"/>
        <w:rPr>
          <w:rFonts w:ascii="Verdana" w:hAnsi="Verdana"/>
          <w:color w:val="000000"/>
          <w:sz w:val="17"/>
          <w:szCs w:val="17"/>
        </w:rPr>
      </w:pPr>
      <w:r>
        <w:rPr>
          <w:rFonts w:ascii="Verdana" w:hAnsi="Verdana"/>
          <w:color w:val="000000"/>
          <w:sz w:val="17"/>
          <w:szCs w:val="17"/>
        </w:rPr>
        <w:t xml:space="preserve">De Afdeling Activering ondersteunt mensen met een participatiewet uitkering en een grote afstand tot de arbeidsmarkt. Deze mensen kampen veelal met </w:t>
      </w:r>
      <w:proofErr w:type="spellStart"/>
      <w:r>
        <w:rPr>
          <w:rFonts w:ascii="Verdana" w:hAnsi="Verdana"/>
          <w:color w:val="000000"/>
          <w:sz w:val="17"/>
          <w:szCs w:val="17"/>
        </w:rPr>
        <w:t>multi</w:t>
      </w:r>
      <w:proofErr w:type="spellEnd"/>
      <w:r>
        <w:rPr>
          <w:rFonts w:ascii="Verdana" w:hAnsi="Verdana"/>
          <w:color w:val="000000"/>
          <w:sz w:val="17"/>
          <w:szCs w:val="17"/>
        </w:rPr>
        <w:t>-problematiek en hebben vooralsnog geen perspectief op betaald werk, maar worden wel geholpen bij het oplossen van hun problemen en versterking van hun zelfredzaamheid. Voor deze mensen ligt er met name een uitdaging op de gebieden financiën, dagbesteding en gezondheid. Participatie of het werken aan het verbeteren van de gezondheid kan daarbij een tussenstap zijn op weg naar werk.</w:t>
      </w:r>
    </w:p>
    <w:p w:rsidR="000161DF" w:rsidRDefault="000161DF" w:rsidP="000161DF">
      <w:pPr>
        <w:pStyle w:val="Normaalweb"/>
        <w:rPr>
          <w:rFonts w:ascii="Verdana" w:hAnsi="Verdana"/>
          <w:color w:val="000000"/>
          <w:sz w:val="17"/>
          <w:szCs w:val="17"/>
        </w:rPr>
      </w:pPr>
      <w:r>
        <w:rPr>
          <w:rFonts w:ascii="Verdana" w:hAnsi="Verdana"/>
          <w:color w:val="000000"/>
          <w:sz w:val="17"/>
          <w:szCs w:val="17"/>
        </w:rPr>
        <w:t xml:space="preserve">Het team in Oost werkt met ongeveer 25 Klantmanagers Activering vanuit het stadsloket. Kerntaak van de klantmanager is het actualiseren van het klantbeeld middels het voeren van klantgesprekken gericht op diagnose en inventarisatie van de (hulp- en participatie)vraag. Doel is om deze mensen vervolgens toe te leiden naar een passende participatieplek. De afdeling werkt hiertoe gebiedsgericht en in nauwe samenwerking met partners in de wijk zoals </w:t>
      </w:r>
      <w:proofErr w:type="spellStart"/>
      <w:r>
        <w:rPr>
          <w:rFonts w:ascii="Verdana" w:hAnsi="Verdana"/>
          <w:color w:val="000000"/>
          <w:sz w:val="17"/>
          <w:szCs w:val="17"/>
        </w:rPr>
        <w:t>PostOost</w:t>
      </w:r>
      <w:proofErr w:type="spellEnd"/>
      <w:r>
        <w:rPr>
          <w:rFonts w:ascii="Verdana" w:hAnsi="Verdana"/>
          <w:color w:val="000000"/>
          <w:sz w:val="17"/>
          <w:szCs w:val="17"/>
        </w:rPr>
        <w:t>, Schuldhulpverlening maar ook Samen Doen of Werk en Re-integratie).</w:t>
      </w:r>
    </w:p>
    <w:p w:rsidR="000161DF" w:rsidRDefault="000161DF" w:rsidP="000161DF">
      <w:pPr>
        <w:pStyle w:val="Normaalweb"/>
        <w:rPr>
          <w:rFonts w:ascii="Verdana" w:hAnsi="Verdana"/>
          <w:color w:val="000000"/>
          <w:sz w:val="17"/>
          <w:szCs w:val="17"/>
        </w:rPr>
      </w:pPr>
      <w:r>
        <w:rPr>
          <w:rFonts w:ascii="Verdana" w:hAnsi="Verdana"/>
          <w:color w:val="000000"/>
          <w:sz w:val="17"/>
          <w:szCs w:val="17"/>
        </w:rPr>
        <w:t>Klantmanagers van de afdeling Activering spreken hun klanten waar mogelijk op een locatie dicht in de woon-leefomgeving van die mensen. Gesprekken ‘op locatie’ (bij een partner in de wijk, in een buurthuis of in een participatiecentrum) hebben enorme meerwaarde bij het activeren van de mensen</w:t>
      </w:r>
    </w:p>
    <w:p w:rsidR="000161DF" w:rsidRDefault="000161DF" w:rsidP="000161DF">
      <w:pPr>
        <w:pStyle w:val="Normaalweb"/>
        <w:rPr>
          <w:rFonts w:ascii="Verdana" w:hAnsi="Verdana"/>
          <w:color w:val="000000"/>
          <w:sz w:val="17"/>
          <w:szCs w:val="17"/>
        </w:rPr>
      </w:pPr>
      <w:r>
        <w:rPr>
          <w:rFonts w:ascii="Verdana" w:hAnsi="Verdana"/>
          <w:color w:val="000000"/>
          <w:sz w:val="17"/>
          <w:szCs w:val="17"/>
        </w:rPr>
        <w:t>Een gesprek op locatie wordt door de klant als plezierig ervaren en voelt veiliger dan een gesprek in de kantooromgeving op het stadsloket. De omgeving werkt daarbij stimulerend en verleid de klant sneller tot meedoen.</w:t>
      </w:r>
    </w:p>
    <w:p w:rsidR="000161DF" w:rsidRDefault="000161DF" w:rsidP="000161DF">
      <w:pPr>
        <w:pStyle w:val="Normaalweb"/>
        <w:rPr>
          <w:rFonts w:ascii="Verdana" w:hAnsi="Verdana"/>
          <w:color w:val="000000"/>
          <w:sz w:val="17"/>
          <w:szCs w:val="17"/>
        </w:rPr>
      </w:pPr>
      <w:r>
        <w:rPr>
          <w:rFonts w:ascii="Verdana" w:hAnsi="Verdana"/>
          <w:color w:val="000000"/>
          <w:sz w:val="17"/>
          <w:szCs w:val="17"/>
        </w:rPr>
        <w:t xml:space="preserve">Voorwaarde daarbij is dat het voor de klant laagdrempelig is. Zo is het stadsloket bijvoorbeeld minder laagdrempelig dan </w:t>
      </w:r>
      <w:proofErr w:type="spellStart"/>
      <w:r>
        <w:rPr>
          <w:rFonts w:ascii="Verdana" w:hAnsi="Verdana"/>
          <w:color w:val="000000"/>
          <w:sz w:val="17"/>
          <w:szCs w:val="17"/>
        </w:rPr>
        <w:t>PostOost</w:t>
      </w:r>
      <w:proofErr w:type="spellEnd"/>
      <w:r>
        <w:rPr>
          <w:rFonts w:ascii="Verdana" w:hAnsi="Verdana"/>
          <w:color w:val="000000"/>
          <w:sz w:val="17"/>
          <w:szCs w:val="17"/>
        </w:rPr>
        <w:t>. Het werkt ook stimulerend als op de locatie passend aanbod aanwezig is waar de klant aan kan deelnemen.</w:t>
      </w:r>
    </w:p>
    <w:p w:rsidR="000161DF" w:rsidRDefault="000161DF" w:rsidP="000161DF">
      <w:pPr>
        <w:pStyle w:val="Normaalweb"/>
        <w:rPr>
          <w:rFonts w:ascii="Verdana" w:hAnsi="Verdana"/>
          <w:color w:val="000000"/>
          <w:sz w:val="17"/>
          <w:szCs w:val="17"/>
        </w:rPr>
      </w:pPr>
      <w:r>
        <w:rPr>
          <w:rFonts w:ascii="Verdana" w:hAnsi="Verdana"/>
          <w:color w:val="000000"/>
          <w:sz w:val="17"/>
          <w:szCs w:val="17"/>
        </w:rPr>
        <w:t>Veiligheid is een belangrijk aandachtspunt bij het spreken van klanten.. Niet alle klantgesprekken lenen zich voor een gesprek op locatie. Zo past een afstemmingsgesprek beter in de veilige omgeving van het stadsloket. De klantmanager maakt daarbij de inschatting wat voor hem/aar maar ook voor de klant de meest veilige omgeving is voor het voeren van een klantgesprek.</w:t>
      </w:r>
    </w:p>
    <w:p w:rsidR="000161DF" w:rsidRDefault="000161DF" w:rsidP="000161DF">
      <w:pPr>
        <w:pStyle w:val="Normaalweb"/>
        <w:rPr>
          <w:rFonts w:ascii="Verdana" w:hAnsi="Verdana"/>
          <w:color w:val="000000"/>
          <w:sz w:val="17"/>
          <w:szCs w:val="17"/>
        </w:rPr>
      </w:pPr>
      <w:r>
        <w:rPr>
          <w:rFonts w:ascii="Verdana" w:hAnsi="Verdana"/>
          <w:color w:val="000000"/>
          <w:sz w:val="17"/>
          <w:szCs w:val="17"/>
        </w:rPr>
        <w:t>In Oud-Oost zijn in tegenstelling tot de andere gebieden in Oost nog nauwelijks geschikte gesprekslocaties beschikbaar. Een gemiste kans als het gaat om verbetering van de dienstverlening aan deze nog altijd groeiende groep van kwetsbare mensen in Oud- Oost. Hier ligt een opgave voor het volgende jaar waarbij een minimum van 5 locaties het streven is.</w:t>
      </w:r>
    </w:p>
    <w:p w:rsidR="000B46D8" w:rsidRDefault="000B46D8">
      <w:bookmarkStart w:id="0" w:name="_GoBack"/>
      <w:bookmarkEnd w:id="0"/>
    </w:p>
    <w:sectPr w:rsidR="000B46D8" w:rsidSect="00177A29">
      <w:pgSz w:w="11906" w:h="16838"/>
      <w:pgMar w:top="1440" w:right="1644" w:bottom="1440" w:left="175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06EC"/>
    <w:multiLevelType w:val="multilevel"/>
    <w:tmpl w:val="F84E5062"/>
    <w:lvl w:ilvl="0">
      <w:start w:val="1"/>
      <w:numFmt w:val="bullet"/>
      <w:pStyle w:val="Opsommingbullet"/>
      <w:lvlText w:val=""/>
      <w:lvlJc w:val="left"/>
      <w:pPr>
        <w:tabs>
          <w:tab w:val="num" w:pos="227"/>
        </w:tabs>
        <w:ind w:left="227" w:hanging="227"/>
      </w:pPr>
      <w:rPr>
        <w:rFonts w:ascii="Wingdings" w:hAnsi="Wingdings" w:hint="default"/>
        <w:b w:val="0"/>
        <w:i w:val="0"/>
        <w:sz w:val="14"/>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1">
    <w:nsid w:val="4A7701C4"/>
    <w:multiLevelType w:val="multilevel"/>
    <w:tmpl w:val="0664917E"/>
    <w:lvl w:ilvl="0">
      <w:start w:val="1"/>
      <w:numFmt w:val="decimal"/>
      <w:pStyle w:val="Opsommingcijf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2">
    <w:nsid w:val="5FC55EEE"/>
    <w:multiLevelType w:val="multilevel"/>
    <w:tmpl w:val="A5C63D7C"/>
    <w:lvl w:ilvl="0">
      <w:start w:val="1"/>
      <w:numFmt w:val="decimal"/>
      <w:lvlText w:val="%1"/>
      <w:lvlJc w:val="left"/>
      <w:pPr>
        <w:tabs>
          <w:tab w:val="num" w:pos="227"/>
        </w:tabs>
        <w:ind w:left="227" w:hanging="227"/>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6E557915"/>
    <w:multiLevelType w:val="hybridMultilevel"/>
    <w:tmpl w:val="32CC0740"/>
    <w:lvl w:ilvl="0" w:tplc="717E667A">
      <w:start w:val="1"/>
      <w:numFmt w:val="decimal"/>
      <w:pStyle w:val="Tussenkopjemetcijfer"/>
      <w:lvlText w:val="%1"/>
      <w:lvlJc w:val="left"/>
      <w:pPr>
        <w:tabs>
          <w:tab w:val="num" w:pos="227"/>
        </w:tabs>
        <w:ind w:left="227" w:hanging="227"/>
      </w:pPr>
      <w:rPr>
        <w:rFonts w:hint="default"/>
        <w:b/>
        <w:i w:val="0"/>
        <w:sz w:val="21"/>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6F97503F"/>
    <w:multiLevelType w:val="multilevel"/>
    <w:tmpl w:val="E1B0DF16"/>
    <w:lvl w:ilvl="0">
      <w:start w:val="1"/>
      <w:numFmt w:val="lowerLetter"/>
      <w:pStyle w:val="Opsomminglett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5">
    <w:nsid w:val="73DA326A"/>
    <w:multiLevelType w:val="multilevel"/>
    <w:tmpl w:val="71623120"/>
    <w:lvl w:ilvl="0">
      <w:start w:val="1"/>
      <w:numFmt w:val="decimal"/>
      <w:pStyle w:val="Kop1"/>
      <w:suff w:val="space"/>
      <w:lvlText w:val="%1"/>
      <w:lvlJc w:val="left"/>
      <w:pPr>
        <w:ind w:left="340" w:hanging="340"/>
      </w:pPr>
      <w:rPr>
        <w:rFonts w:hint="default"/>
      </w:rPr>
    </w:lvl>
    <w:lvl w:ilvl="1">
      <w:start w:val="1"/>
      <w:numFmt w:val="decimal"/>
      <w:pStyle w:val="Kop2"/>
      <w:suff w:val="space"/>
      <w:lvlText w:val="%1.%2"/>
      <w:lvlJc w:val="left"/>
      <w:pPr>
        <w:ind w:left="414" w:hanging="414"/>
      </w:pPr>
      <w:rPr>
        <w:rFonts w:hint="default"/>
      </w:rPr>
    </w:lvl>
    <w:lvl w:ilvl="2">
      <w:start w:val="1"/>
      <w:numFmt w:val="decimal"/>
      <w:pStyle w:val="Kop3"/>
      <w:suff w:val="space"/>
      <w:lvlText w:val="%1.%2.%3"/>
      <w:lvlJc w:val="left"/>
      <w:pPr>
        <w:ind w:left="510" w:hanging="51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6">
    <w:nsid w:val="756163A0"/>
    <w:multiLevelType w:val="hybridMultilevel"/>
    <w:tmpl w:val="C58AB40C"/>
    <w:lvl w:ilvl="0" w:tplc="23ACDA3C">
      <w:start w:val="1"/>
      <w:numFmt w:val="decimal"/>
      <w:pStyle w:val="Voetnootrapport"/>
      <w:lvlText w:val="[%1]"/>
      <w:lvlJc w:val="left"/>
      <w:pPr>
        <w:tabs>
          <w:tab w:val="num" w:pos="312"/>
        </w:tabs>
        <w:ind w:left="312" w:hanging="312"/>
      </w:pPr>
      <w:rPr>
        <w:rFonts w:hint="default"/>
        <w:b w:val="0"/>
        <w:i w:val="0"/>
        <w:sz w:val="17"/>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6"/>
  </w:num>
  <w:num w:numId="4">
    <w:abstractNumId w:val="5"/>
  </w:num>
  <w:num w:numId="5">
    <w:abstractNumId w:val="0"/>
  </w:num>
  <w:num w:numId="6">
    <w:abstractNumId w:val="1"/>
  </w:num>
  <w:num w:numId="7">
    <w:abstractNumId w:val="4"/>
  </w:num>
  <w:num w:numId="8">
    <w:abstractNumId w:val="3"/>
  </w:num>
  <w:num w:numId="9">
    <w:abstractNumId w:val="6"/>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3"/>
  </w:num>
  <w:num w:numId="20">
    <w:abstractNumId w:val="6"/>
  </w:num>
  <w:num w:numId="21">
    <w:abstractNumId w:val="0"/>
  </w:num>
  <w:num w:numId="22">
    <w:abstractNumId w:val="1"/>
  </w:num>
  <w:num w:numId="23">
    <w:abstractNumId w:val="4"/>
  </w:num>
  <w:num w:numId="24">
    <w:abstractNumId w:val="0"/>
  </w:num>
  <w:num w:numId="25">
    <w:abstractNumId w:val="0"/>
  </w:num>
  <w:num w:numId="2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1DF"/>
    <w:rsid w:val="000161DF"/>
    <w:rsid w:val="000B46D8"/>
    <w:rsid w:val="00177A29"/>
    <w:rsid w:val="002B5524"/>
    <w:rsid w:val="003B3222"/>
    <w:rsid w:val="00424DED"/>
    <w:rsid w:val="00482A4F"/>
    <w:rsid w:val="00527398"/>
    <w:rsid w:val="00632123"/>
    <w:rsid w:val="008104C5"/>
    <w:rsid w:val="008402D9"/>
    <w:rsid w:val="009175F9"/>
    <w:rsid w:val="009761CF"/>
    <w:rsid w:val="009B0D92"/>
    <w:rsid w:val="00A03098"/>
    <w:rsid w:val="00A3732E"/>
    <w:rsid w:val="00A53085"/>
    <w:rsid w:val="00BD0C39"/>
    <w:rsid w:val="00EB1492"/>
    <w:rsid w:val="00F12F0D"/>
    <w:rsid w:val="00FE25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Times New Roman" w:hAnsi="Corbel" w:cs="Times New Roman"/>
        <w:sz w:val="21"/>
        <w:szCs w:val="21"/>
        <w:lang w:val="nl-NL" w:eastAsia="nl-NL" w:bidi="ar-SA"/>
      </w:rPr>
    </w:rPrDefault>
    <w:pPrDefault>
      <w:pPr>
        <w:spacing w:line="280" w:lineRule="atLeas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FE2507"/>
  </w:style>
  <w:style w:type="paragraph" w:styleId="Kop1">
    <w:name w:val="heading 1"/>
    <w:aliases w:val="Hoofdstuktitel"/>
    <w:basedOn w:val="Standaard"/>
    <w:next w:val="Standaard"/>
    <w:qFormat/>
    <w:rsid w:val="00FE2507"/>
    <w:pPr>
      <w:keepNext/>
      <w:numPr>
        <w:numId w:val="18"/>
      </w:numPr>
      <w:spacing w:after="1120" w:line="560" w:lineRule="atLeast"/>
      <w:outlineLvl w:val="0"/>
    </w:pPr>
    <w:rPr>
      <w:rFonts w:cs="Arial"/>
      <w:b/>
      <w:bCs/>
      <w:sz w:val="42"/>
      <w:szCs w:val="32"/>
    </w:rPr>
  </w:style>
  <w:style w:type="paragraph" w:styleId="Kop2">
    <w:name w:val="heading 2"/>
    <w:aliases w:val="Paragraaf"/>
    <w:basedOn w:val="Standaard"/>
    <w:next w:val="Standaard"/>
    <w:qFormat/>
    <w:rsid w:val="00FE2507"/>
    <w:pPr>
      <w:keepNext/>
      <w:numPr>
        <w:ilvl w:val="1"/>
        <w:numId w:val="18"/>
      </w:numPr>
      <w:spacing w:before="560" w:after="280"/>
      <w:outlineLvl w:val="1"/>
    </w:pPr>
    <w:rPr>
      <w:rFonts w:cs="Arial"/>
      <w:b/>
      <w:bCs/>
      <w:iCs/>
      <w:sz w:val="26"/>
      <w:szCs w:val="28"/>
    </w:rPr>
  </w:style>
  <w:style w:type="paragraph" w:styleId="Kop3">
    <w:name w:val="heading 3"/>
    <w:aliases w:val="Subparagraaf"/>
    <w:basedOn w:val="Standaard"/>
    <w:next w:val="Standaard"/>
    <w:qFormat/>
    <w:rsid w:val="00FE2507"/>
    <w:pPr>
      <w:keepNext/>
      <w:numPr>
        <w:ilvl w:val="2"/>
        <w:numId w:val="18"/>
      </w:numPr>
      <w:spacing w:before="560" w:after="280"/>
      <w:outlineLvl w:val="2"/>
    </w:pPr>
    <w:rPr>
      <w:rFonts w:cs="Arial"/>
      <w:b/>
      <w:bCs/>
      <w:sz w:val="22"/>
      <w:szCs w:val="26"/>
    </w:rPr>
  </w:style>
  <w:style w:type="paragraph" w:styleId="Kop4">
    <w:name w:val="heading 4"/>
    <w:basedOn w:val="Standaard"/>
    <w:next w:val="Standaard"/>
    <w:semiHidden/>
    <w:qFormat/>
    <w:rsid w:val="00FE2507"/>
    <w:pPr>
      <w:keepNext/>
      <w:numPr>
        <w:ilvl w:val="3"/>
        <w:numId w:val="18"/>
      </w:numPr>
      <w:spacing w:before="240" w:after="60"/>
      <w:outlineLvl w:val="3"/>
    </w:pPr>
    <w:rPr>
      <w:rFonts w:ascii="Times New Roman" w:hAnsi="Times New Roman"/>
      <w:b/>
      <w:bCs/>
      <w:sz w:val="28"/>
      <w:szCs w:val="28"/>
    </w:rPr>
  </w:style>
  <w:style w:type="paragraph" w:styleId="Kop5">
    <w:name w:val="heading 5"/>
    <w:basedOn w:val="Standaard"/>
    <w:next w:val="Standaard"/>
    <w:semiHidden/>
    <w:qFormat/>
    <w:rsid w:val="00FE2507"/>
    <w:pPr>
      <w:numPr>
        <w:ilvl w:val="4"/>
        <w:numId w:val="18"/>
      </w:numPr>
      <w:spacing w:before="240" w:after="60"/>
      <w:outlineLvl w:val="4"/>
    </w:pPr>
    <w:rPr>
      <w:b/>
      <w:bCs/>
      <w:i/>
      <w:iCs/>
      <w:sz w:val="26"/>
      <w:szCs w:val="26"/>
    </w:rPr>
  </w:style>
  <w:style w:type="paragraph" w:styleId="Kop6">
    <w:name w:val="heading 6"/>
    <w:basedOn w:val="Standaard"/>
    <w:next w:val="Standaard"/>
    <w:semiHidden/>
    <w:qFormat/>
    <w:rsid w:val="00FE2507"/>
    <w:pPr>
      <w:numPr>
        <w:ilvl w:val="5"/>
        <w:numId w:val="18"/>
      </w:numPr>
      <w:spacing w:before="240" w:after="60"/>
      <w:outlineLvl w:val="5"/>
    </w:pPr>
    <w:rPr>
      <w:rFonts w:ascii="Times New Roman" w:hAnsi="Times New Roman"/>
      <w:b/>
      <w:bCs/>
      <w:sz w:val="22"/>
      <w:szCs w:val="22"/>
    </w:rPr>
  </w:style>
  <w:style w:type="paragraph" w:styleId="Kop7">
    <w:name w:val="heading 7"/>
    <w:basedOn w:val="Standaard"/>
    <w:next w:val="Standaard"/>
    <w:semiHidden/>
    <w:qFormat/>
    <w:rsid w:val="00FE2507"/>
    <w:pPr>
      <w:numPr>
        <w:ilvl w:val="6"/>
        <w:numId w:val="18"/>
      </w:numPr>
      <w:spacing w:before="240" w:after="60"/>
      <w:outlineLvl w:val="6"/>
    </w:pPr>
    <w:rPr>
      <w:rFonts w:ascii="Times New Roman" w:hAnsi="Times New Roman"/>
      <w:sz w:val="24"/>
    </w:rPr>
  </w:style>
  <w:style w:type="paragraph" w:styleId="Kop8">
    <w:name w:val="heading 8"/>
    <w:basedOn w:val="Standaard"/>
    <w:next w:val="Standaard"/>
    <w:semiHidden/>
    <w:qFormat/>
    <w:rsid w:val="00FE2507"/>
    <w:pPr>
      <w:numPr>
        <w:ilvl w:val="7"/>
        <w:numId w:val="18"/>
      </w:numPr>
      <w:spacing w:before="240" w:after="60"/>
      <w:outlineLvl w:val="7"/>
    </w:pPr>
    <w:rPr>
      <w:rFonts w:ascii="Times New Roman" w:hAnsi="Times New Roman"/>
      <w:i/>
      <w:iCs/>
      <w:sz w:val="24"/>
    </w:rPr>
  </w:style>
  <w:style w:type="paragraph" w:styleId="Kop9">
    <w:name w:val="heading 9"/>
    <w:basedOn w:val="Standaard"/>
    <w:next w:val="Standaard"/>
    <w:semiHidden/>
    <w:qFormat/>
    <w:rsid w:val="00FE2507"/>
    <w:pPr>
      <w:numPr>
        <w:ilvl w:val="8"/>
        <w:numId w:val="18"/>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ccentbinnentekst">
    <w:name w:val="Accent binnen tekst"/>
    <w:basedOn w:val="Standaard"/>
    <w:qFormat/>
    <w:rsid w:val="00FE2507"/>
    <w:rPr>
      <w:i/>
    </w:rPr>
  </w:style>
  <w:style w:type="paragraph" w:customStyle="1" w:styleId="TussenkopjeInleidingpersbericht">
    <w:name w:val="Tussenkopje / Inleiding persbericht"/>
    <w:basedOn w:val="Standaard"/>
    <w:qFormat/>
    <w:rsid w:val="00FE2507"/>
    <w:pPr>
      <w:spacing w:before="280"/>
    </w:pPr>
    <w:rPr>
      <w:b/>
    </w:rPr>
  </w:style>
  <w:style w:type="paragraph" w:customStyle="1" w:styleId="Tussenkopjemetcijfer">
    <w:name w:val="Tussenkopje met cijfer"/>
    <w:basedOn w:val="Standaard"/>
    <w:qFormat/>
    <w:rsid w:val="00FE2507"/>
    <w:pPr>
      <w:numPr>
        <w:numId w:val="19"/>
      </w:numPr>
    </w:pPr>
    <w:rPr>
      <w:b/>
    </w:rPr>
  </w:style>
  <w:style w:type="paragraph" w:customStyle="1" w:styleId="Tussenkopjeuitnodiging">
    <w:name w:val="Tussenkopje uitnodiging"/>
    <w:basedOn w:val="Standaard"/>
    <w:qFormat/>
    <w:rsid w:val="00FE2507"/>
    <w:rPr>
      <w:b/>
      <w:sz w:val="26"/>
    </w:rPr>
  </w:style>
  <w:style w:type="paragraph" w:customStyle="1" w:styleId="Bijschriftkopjerapport">
    <w:name w:val="Bijschrift kopje rapport"/>
    <w:basedOn w:val="Standaard"/>
    <w:qFormat/>
    <w:rsid w:val="00FE2507"/>
    <w:rPr>
      <w:b/>
      <w:sz w:val="18"/>
    </w:rPr>
  </w:style>
  <w:style w:type="paragraph" w:customStyle="1" w:styleId="Bijschriftrapport">
    <w:name w:val="Bijschrift rapport"/>
    <w:basedOn w:val="Standaard"/>
    <w:qFormat/>
    <w:rsid w:val="00FE2507"/>
    <w:rPr>
      <w:sz w:val="18"/>
    </w:rPr>
  </w:style>
  <w:style w:type="paragraph" w:customStyle="1" w:styleId="Figuurkoprapport">
    <w:name w:val="Figuurkop rapport"/>
    <w:basedOn w:val="Standaard"/>
    <w:qFormat/>
    <w:rsid w:val="00FE2507"/>
    <w:pPr>
      <w:spacing w:before="560"/>
    </w:pPr>
    <w:rPr>
      <w:b/>
      <w:sz w:val="18"/>
    </w:rPr>
  </w:style>
  <w:style w:type="paragraph" w:customStyle="1" w:styleId="Voetnootrapport">
    <w:name w:val="Voetnoot rapport"/>
    <w:basedOn w:val="Standaard"/>
    <w:qFormat/>
    <w:rsid w:val="00FE2507"/>
    <w:pPr>
      <w:numPr>
        <w:numId w:val="20"/>
      </w:numPr>
      <w:spacing w:before="560" w:line="200" w:lineRule="atLeast"/>
    </w:pPr>
    <w:rPr>
      <w:sz w:val="17"/>
    </w:rPr>
  </w:style>
  <w:style w:type="paragraph" w:customStyle="1" w:styleId="Alineakopjerapport">
    <w:name w:val="Alineakopje rapport"/>
    <w:basedOn w:val="Standaard"/>
    <w:qFormat/>
    <w:rsid w:val="00FE2507"/>
    <w:pPr>
      <w:spacing w:before="280"/>
    </w:pPr>
    <w:rPr>
      <w:i/>
    </w:rPr>
  </w:style>
  <w:style w:type="paragraph" w:customStyle="1" w:styleId="TussenkopjerapportOndertiteltitelpagina">
    <w:name w:val="Tussenkopje rapport / Ondertitel titelpagina"/>
    <w:basedOn w:val="Standaard"/>
    <w:qFormat/>
    <w:rsid w:val="00FE2507"/>
    <w:pPr>
      <w:spacing w:before="280"/>
    </w:pPr>
    <w:rPr>
      <w:b/>
      <w:sz w:val="22"/>
    </w:rPr>
  </w:style>
  <w:style w:type="paragraph" w:customStyle="1" w:styleId="Opsommingbullet">
    <w:name w:val="Opsomming bullet"/>
    <w:basedOn w:val="Standaard"/>
    <w:qFormat/>
    <w:rsid w:val="002B5524"/>
    <w:pPr>
      <w:numPr>
        <w:numId w:val="26"/>
      </w:numPr>
    </w:pPr>
  </w:style>
  <w:style w:type="paragraph" w:customStyle="1" w:styleId="Opsommingcijfer">
    <w:name w:val="Opsomming cijfer"/>
    <w:basedOn w:val="Standaard"/>
    <w:qFormat/>
    <w:rsid w:val="00FE2507"/>
    <w:pPr>
      <w:numPr>
        <w:numId w:val="22"/>
      </w:numPr>
    </w:pPr>
  </w:style>
  <w:style w:type="paragraph" w:customStyle="1" w:styleId="Opsommingletter">
    <w:name w:val="Opsomming letter"/>
    <w:basedOn w:val="Standaard"/>
    <w:qFormat/>
    <w:rsid w:val="00FE2507"/>
    <w:pPr>
      <w:numPr>
        <w:numId w:val="23"/>
      </w:numPr>
    </w:pPr>
  </w:style>
  <w:style w:type="paragraph" w:styleId="Inhopg1">
    <w:name w:val="toc 1"/>
    <w:basedOn w:val="Standaard"/>
    <w:next w:val="Standaard"/>
    <w:autoRedefine/>
    <w:semiHidden/>
    <w:rsid w:val="003B3222"/>
    <w:pPr>
      <w:spacing w:before="280"/>
      <w:ind w:left="159" w:hanging="159"/>
    </w:pPr>
    <w:rPr>
      <w:b/>
      <w:sz w:val="22"/>
    </w:rPr>
  </w:style>
  <w:style w:type="paragraph" w:styleId="Inhopg2">
    <w:name w:val="toc 2"/>
    <w:basedOn w:val="Standaard"/>
    <w:next w:val="Standaard"/>
    <w:autoRedefine/>
    <w:semiHidden/>
    <w:rsid w:val="003B3222"/>
    <w:pPr>
      <w:ind w:left="301" w:hanging="301"/>
    </w:pPr>
  </w:style>
  <w:style w:type="paragraph" w:styleId="Inhopg3">
    <w:name w:val="toc 3"/>
    <w:basedOn w:val="Standaard"/>
    <w:next w:val="Standaard"/>
    <w:autoRedefine/>
    <w:semiHidden/>
    <w:rsid w:val="003B3222"/>
    <w:pPr>
      <w:ind w:left="442" w:hanging="442"/>
    </w:pPr>
  </w:style>
  <w:style w:type="paragraph" w:customStyle="1" w:styleId="DocumentnaamKopRapporttiteltitelpagina">
    <w:name w:val="Documentnaam / Kop / Rapporttitel titelpagina"/>
    <w:basedOn w:val="Standaard"/>
    <w:qFormat/>
    <w:rsid w:val="00FE2507"/>
    <w:pPr>
      <w:spacing w:line="560" w:lineRule="atLeast"/>
    </w:pPr>
    <w:rPr>
      <w:b/>
      <w:sz w:val="42"/>
    </w:rPr>
  </w:style>
  <w:style w:type="paragraph" w:customStyle="1" w:styleId="AdresRetouradresNaamgemeenteDatumKenmerkPaginaAfzenderentitelVersieendatum">
    <w:name w:val="Adres / Retouradres / Naam gemeente / Datum / Kenmerk / Pagina / Afzender en titel / Versie en datum"/>
    <w:basedOn w:val="Standaard"/>
    <w:qFormat/>
    <w:rsid w:val="00FE2507"/>
    <w:pPr>
      <w:spacing w:line="240" w:lineRule="atLeast"/>
    </w:pPr>
    <w:rPr>
      <w:sz w:val="17"/>
    </w:rPr>
  </w:style>
  <w:style w:type="paragraph" w:customStyle="1" w:styleId="KopjesdatumKenmerketcRouteVerwijzing">
    <w:name w:val="Kopjes datum / Kenmerk etc. / Route / Verwijzing"/>
    <w:basedOn w:val="Standaard"/>
    <w:qFormat/>
    <w:rsid w:val="00FE2507"/>
    <w:rPr>
      <w:sz w:val="17"/>
    </w:rPr>
  </w:style>
  <w:style w:type="paragraph" w:customStyle="1" w:styleId="Tabelkolomkopjes">
    <w:name w:val="Tabelkolomkopjes"/>
    <w:basedOn w:val="Standaard"/>
    <w:qFormat/>
    <w:rsid w:val="00FE2507"/>
    <w:pPr>
      <w:jc w:val="right"/>
    </w:pPr>
    <w:rPr>
      <w:b/>
      <w:sz w:val="18"/>
    </w:rPr>
  </w:style>
  <w:style w:type="paragraph" w:customStyle="1" w:styleId="TabeltekstRegular">
    <w:name w:val="Tabeltekst Regular"/>
    <w:basedOn w:val="Standaard"/>
    <w:qFormat/>
    <w:rsid w:val="00FE2507"/>
    <w:pPr>
      <w:jc w:val="right"/>
    </w:pPr>
    <w:rPr>
      <w:sz w:val="18"/>
    </w:rPr>
  </w:style>
  <w:style w:type="paragraph" w:customStyle="1" w:styleId="TabeltekstmetBoldaccenten">
    <w:name w:val="Tabeltekst met Bold accenten"/>
    <w:basedOn w:val="Standaard"/>
    <w:qFormat/>
    <w:rsid w:val="00FE2507"/>
    <w:rPr>
      <w:b/>
      <w:sz w:val="18"/>
    </w:rPr>
  </w:style>
  <w:style w:type="paragraph" w:styleId="Normaalweb">
    <w:name w:val="Normal (Web)"/>
    <w:basedOn w:val="Standaard"/>
    <w:uiPriority w:val="99"/>
    <w:unhideWhenUsed/>
    <w:rsid w:val="000161DF"/>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Times New Roman" w:hAnsi="Corbel" w:cs="Times New Roman"/>
        <w:sz w:val="21"/>
        <w:szCs w:val="21"/>
        <w:lang w:val="nl-NL" w:eastAsia="nl-NL" w:bidi="ar-SA"/>
      </w:rPr>
    </w:rPrDefault>
    <w:pPrDefault>
      <w:pPr>
        <w:spacing w:line="280" w:lineRule="atLeas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FE2507"/>
  </w:style>
  <w:style w:type="paragraph" w:styleId="Kop1">
    <w:name w:val="heading 1"/>
    <w:aliases w:val="Hoofdstuktitel"/>
    <w:basedOn w:val="Standaard"/>
    <w:next w:val="Standaard"/>
    <w:qFormat/>
    <w:rsid w:val="00FE2507"/>
    <w:pPr>
      <w:keepNext/>
      <w:numPr>
        <w:numId w:val="18"/>
      </w:numPr>
      <w:spacing w:after="1120" w:line="560" w:lineRule="atLeast"/>
      <w:outlineLvl w:val="0"/>
    </w:pPr>
    <w:rPr>
      <w:rFonts w:cs="Arial"/>
      <w:b/>
      <w:bCs/>
      <w:sz w:val="42"/>
      <w:szCs w:val="32"/>
    </w:rPr>
  </w:style>
  <w:style w:type="paragraph" w:styleId="Kop2">
    <w:name w:val="heading 2"/>
    <w:aliases w:val="Paragraaf"/>
    <w:basedOn w:val="Standaard"/>
    <w:next w:val="Standaard"/>
    <w:qFormat/>
    <w:rsid w:val="00FE2507"/>
    <w:pPr>
      <w:keepNext/>
      <w:numPr>
        <w:ilvl w:val="1"/>
        <w:numId w:val="18"/>
      </w:numPr>
      <w:spacing w:before="560" w:after="280"/>
      <w:outlineLvl w:val="1"/>
    </w:pPr>
    <w:rPr>
      <w:rFonts w:cs="Arial"/>
      <w:b/>
      <w:bCs/>
      <w:iCs/>
      <w:sz w:val="26"/>
      <w:szCs w:val="28"/>
    </w:rPr>
  </w:style>
  <w:style w:type="paragraph" w:styleId="Kop3">
    <w:name w:val="heading 3"/>
    <w:aliases w:val="Subparagraaf"/>
    <w:basedOn w:val="Standaard"/>
    <w:next w:val="Standaard"/>
    <w:qFormat/>
    <w:rsid w:val="00FE2507"/>
    <w:pPr>
      <w:keepNext/>
      <w:numPr>
        <w:ilvl w:val="2"/>
        <w:numId w:val="18"/>
      </w:numPr>
      <w:spacing w:before="560" w:after="280"/>
      <w:outlineLvl w:val="2"/>
    </w:pPr>
    <w:rPr>
      <w:rFonts w:cs="Arial"/>
      <w:b/>
      <w:bCs/>
      <w:sz w:val="22"/>
      <w:szCs w:val="26"/>
    </w:rPr>
  </w:style>
  <w:style w:type="paragraph" w:styleId="Kop4">
    <w:name w:val="heading 4"/>
    <w:basedOn w:val="Standaard"/>
    <w:next w:val="Standaard"/>
    <w:semiHidden/>
    <w:qFormat/>
    <w:rsid w:val="00FE2507"/>
    <w:pPr>
      <w:keepNext/>
      <w:numPr>
        <w:ilvl w:val="3"/>
        <w:numId w:val="18"/>
      </w:numPr>
      <w:spacing w:before="240" w:after="60"/>
      <w:outlineLvl w:val="3"/>
    </w:pPr>
    <w:rPr>
      <w:rFonts w:ascii="Times New Roman" w:hAnsi="Times New Roman"/>
      <w:b/>
      <w:bCs/>
      <w:sz w:val="28"/>
      <w:szCs w:val="28"/>
    </w:rPr>
  </w:style>
  <w:style w:type="paragraph" w:styleId="Kop5">
    <w:name w:val="heading 5"/>
    <w:basedOn w:val="Standaard"/>
    <w:next w:val="Standaard"/>
    <w:semiHidden/>
    <w:qFormat/>
    <w:rsid w:val="00FE2507"/>
    <w:pPr>
      <w:numPr>
        <w:ilvl w:val="4"/>
        <w:numId w:val="18"/>
      </w:numPr>
      <w:spacing w:before="240" w:after="60"/>
      <w:outlineLvl w:val="4"/>
    </w:pPr>
    <w:rPr>
      <w:b/>
      <w:bCs/>
      <w:i/>
      <w:iCs/>
      <w:sz w:val="26"/>
      <w:szCs w:val="26"/>
    </w:rPr>
  </w:style>
  <w:style w:type="paragraph" w:styleId="Kop6">
    <w:name w:val="heading 6"/>
    <w:basedOn w:val="Standaard"/>
    <w:next w:val="Standaard"/>
    <w:semiHidden/>
    <w:qFormat/>
    <w:rsid w:val="00FE2507"/>
    <w:pPr>
      <w:numPr>
        <w:ilvl w:val="5"/>
        <w:numId w:val="18"/>
      </w:numPr>
      <w:spacing w:before="240" w:after="60"/>
      <w:outlineLvl w:val="5"/>
    </w:pPr>
    <w:rPr>
      <w:rFonts w:ascii="Times New Roman" w:hAnsi="Times New Roman"/>
      <w:b/>
      <w:bCs/>
      <w:sz w:val="22"/>
      <w:szCs w:val="22"/>
    </w:rPr>
  </w:style>
  <w:style w:type="paragraph" w:styleId="Kop7">
    <w:name w:val="heading 7"/>
    <w:basedOn w:val="Standaard"/>
    <w:next w:val="Standaard"/>
    <w:semiHidden/>
    <w:qFormat/>
    <w:rsid w:val="00FE2507"/>
    <w:pPr>
      <w:numPr>
        <w:ilvl w:val="6"/>
        <w:numId w:val="18"/>
      </w:numPr>
      <w:spacing w:before="240" w:after="60"/>
      <w:outlineLvl w:val="6"/>
    </w:pPr>
    <w:rPr>
      <w:rFonts w:ascii="Times New Roman" w:hAnsi="Times New Roman"/>
      <w:sz w:val="24"/>
    </w:rPr>
  </w:style>
  <w:style w:type="paragraph" w:styleId="Kop8">
    <w:name w:val="heading 8"/>
    <w:basedOn w:val="Standaard"/>
    <w:next w:val="Standaard"/>
    <w:semiHidden/>
    <w:qFormat/>
    <w:rsid w:val="00FE2507"/>
    <w:pPr>
      <w:numPr>
        <w:ilvl w:val="7"/>
        <w:numId w:val="18"/>
      </w:numPr>
      <w:spacing w:before="240" w:after="60"/>
      <w:outlineLvl w:val="7"/>
    </w:pPr>
    <w:rPr>
      <w:rFonts w:ascii="Times New Roman" w:hAnsi="Times New Roman"/>
      <w:i/>
      <w:iCs/>
      <w:sz w:val="24"/>
    </w:rPr>
  </w:style>
  <w:style w:type="paragraph" w:styleId="Kop9">
    <w:name w:val="heading 9"/>
    <w:basedOn w:val="Standaard"/>
    <w:next w:val="Standaard"/>
    <w:semiHidden/>
    <w:qFormat/>
    <w:rsid w:val="00FE2507"/>
    <w:pPr>
      <w:numPr>
        <w:ilvl w:val="8"/>
        <w:numId w:val="18"/>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ccentbinnentekst">
    <w:name w:val="Accent binnen tekst"/>
    <w:basedOn w:val="Standaard"/>
    <w:qFormat/>
    <w:rsid w:val="00FE2507"/>
    <w:rPr>
      <w:i/>
    </w:rPr>
  </w:style>
  <w:style w:type="paragraph" w:customStyle="1" w:styleId="TussenkopjeInleidingpersbericht">
    <w:name w:val="Tussenkopje / Inleiding persbericht"/>
    <w:basedOn w:val="Standaard"/>
    <w:qFormat/>
    <w:rsid w:val="00FE2507"/>
    <w:pPr>
      <w:spacing w:before="280"/>
    </w:pPr>
    <w:rPr>
      <w:b/>
    </w:rPr>
  </w:style>
  <w:style w:type="paragraph" w:customStyle="1" w:styleId="Tussenkopjemetcijfer">
    <w:name w:val="Tussenkopje met cijfer"/>
    <w:basedOn w:val="Standaard"/>
    <w:qFormat/>
    <w:rsid w:val="00FE2507"/>
    <w:pPr>
      <w:numPr>
        <w:numId w:val="19"/>
      </w:numPr>
    </w:pPr>
    <w:rPr>
      <w:b/>
    </w:rPr>
  </w:style>
  <w:style w:type="paragraph" w:customStyle="1" w:styleId="Tussenkopjeuitnodiging">
    <w:name w:val="Tussenkopje uitnodiging"/>
    <w:basedOn w:val="Standaard"/>
    <w:qFormat/>
    <w:rsid w:val="00FE2507"/>
    <w:rPr>
      <w:b/>
      <w:sz w:val="26"/>
    </w:rPr>
  </w:style>
  <w:style w:type="paragraph" w:customStyle="1" w:styleId="Bijschriftkopjerapport">
    <w:name w:val="Bijschrift kopje rapport"/>
    <w:basedOn w:val="Standaard"/>
    <w:qFormat/>
    <w:rsid w:val="00FE2507"/>
    <w:rPr>
      <w:b/>
      <w:sz w:val="18"/>
    </w:rPr>
  </w:style>
  <w:style w:type="paragraph" w:customStyle="1" w:styleId="Bijschriftrapport">
    <w:name w:val="Bijschrift rapport"/>
    <w:basedOn w:val="Standaard"/>
    <w:qFormat/>
    <w:rsid w:val="00FE2507"/>
    <w:rPr>
      <w:sz w:val="18"/>
    </w:rPr>
  </w:style>
  <w:style w:type="paragraph" w:customStyle="1" w:styleId="Figuurkoprapport">
    <w:name w:val="Figuurkop rapport"/>
    <w:basedOn w:val="Standaard"/>
    <w:qFormat/>
    <w:rsid w:val="00FE2507"/>
    <w:pPr>
      <w:spacing w:before="560"/>
    </w:pPr>
    <w:rPr>
      <w:b/>
      <w:sz w:val="18"/>
    </w:rPr>
  </w:style>
  <w:style w:type="paragraph" w:customStyle="1" w:styleId="Voetnootrapport">
    <w:name w:val="Voetnoot rapport"/>
    <w:basedOn w:val="Standaard"/>
    <w:qFormat/>
    <w:rsid w:val="00FE2507"/>
    <w:pPr>
      <w:numPr>
        <w:numId w:val="20"/>
      </w:numPr>
      <w:spacing w:before="560" w:line="200" w:lineRule="atLeast"/>
    </w:pPr>
    <w:rPr>
      <w:sz w:val="17"/>
    </w:rPr>
  </w:style>
  <w:style w:type="paragraph" w:customStyle="1" w:styleId="Alineakopjerapport">
    <w:name w:val="Alineakopje rapport"/>
    <w:basedOn w:val="Standaard"/>
    <w:qFormat/>
    <w:rsid w:val="00FE2507"/>
    <w:pPr>
      <w:spacing w:before="280"/>
    </w:pPr>
    <w:rPr>
      <w:i/>
    </w:rPr>
  </w:style>
  <w:style w:type="paragraph" w:customStyle="1" w:styleId="TussenkopjerapportOndertiteltitelpagina">
    <w:name w:val="Tussenkopje rapport / Ondertitel titelpagina"/>
    <w:basedOn w:val="Standaard"/>
    <w:qFormat/>
    <w:rsid w:val="00FE2507"/>
    <w:pPr>
      <w:spacing w:before="280"/>
    </w:pPr>
    <w:rPr>
      <w:b/>
      <w:sz w:val="22"/>
    </w:rPr>
  </w:style>
  <w:style w:type="paragraph" w:customStyle="1" w:styleId="Opsommingbullet">
    <w:name w:val="Opsomming bullet"/>
    <w:basedOn w:val="Standaard"/>
    <w:qFormat/>
    <w:rsid w:val="002B5524"/>
    <w:pPr>
      <w:numPr>
        <w:numId w:val="26"/>
      </w:numPr>
    </w:pPr>
  </w:style>
  <w:style w:type="paragraph" w:customStyle="1" w:styleId="Opsommingcijfer">
    <w:name w:val="Opsomming cijfer"/>
    <w:basedOn w:val="Standaard"/>
    <w:qFormat/>
    <w:rsid w:val="00FE2507"/>
    <w:pPr>
      <w:numPr>
        <w:numId w:val="22"/>
      </w:numPr>
    </w:pPr>
  </w:style>
  <w:style w:type="paragraph" w:customStyle="1" w:styleId="Opsommingletter">
    <w:name w:val="Opsomming letter"/>
    <w:basedOn w:val="Standaard"/>
    <w:qFormat/>
    <w:rsid w:val="00FE2507"/>
    <w:pPr>
      <w:numPr>
        <w:numId w:val="23"/>
      </w:numPr>
    </w:pPr>
  </w:style>
  <w:style w:type="paragraph" w:styleId="Inhopg1">
    <w:name w:val="toc 1"/>
    <w:basedOn w:val="Standaard"/>
    <w:next w:val="Standaard"/>
    <w:autoRedefine/>
    <w:semiHidden/>
    <w:rsid w:val="003B3222"/>
    <w:pPr>
      <w:spacing w:before="280"/>
      <w:ind w:left="159" w:hanging="159"/>
    </w:pPr>
    <w:rPr>
      <w:b/>
      <w:sz w:val="22"/>
    </w:rPr>
  </w:style>
  <w:style w:type="paragraph" w:styleId="Inhopg2">
    <w:name w:val="toc 2"/>
    <w:basedOn w:val="Standaard"/>
    <w:next w:val="Standaard"/>
    <w:autoRedefine/>
    <w:semiHidden/>
    <w:rsid w:val="003B3222"/>
    <w:pPr>
      <w:ind w:left="301" w:hanging="301"/>
    </w:pPr>
  </w:style>
  <w:style w:type="paragraph" w:styleId="Inhopg3">
    <w:name w:val="toc 3"/>
    <w:basedOn w:val="Standaard"/>
    <w:next w:val="Standaard"/>
    <w:autoRedefine/>
    <w:semiHidden/>
    <w:rsid w:val="003B3222"/>
    <w:pPr>
      <w:ind w:left="442" w:hanging="442"/>
    </w:pPr>
  </w:style>
  <w:style w:type="paragraph" w:customStyle="1" w:styleId="DocumentnaamKopRapporttiteltitelpagina">
    <w:name w:val="Documentnaam / Kop / Rapporttitel titelpagina"/>
    <w:basedOn w:val="Standaard"/>
    <w:qFormat/>
    <w:rsid w:val="00FE2507"/>
    <w:pPr>
      <w:spacing w:line="560" w:lineRule="atLeast"/>
    </w:pPr>
    <w:rPr>
      <w:b/>
      <w:sz w:val="42"/>
    </w:rPr>
  </w:style>
  <w:style w:type="paragraph" w:customStyle="1" w:styleId="AdresRetouradresNaamgemeenteDatumKenmerkPaginaAfzenderentitelVersieendatum">
    <w:name w:val="Adres / Retouradres / Naam gemeente / Datum / Kenmerk / Pagina / Afzender en titel / Versie en datum"/>
    <w:basedOn w:val="Standaard"/>
    <w:qFormat/>
    <w:rsid w:val="00FE2507"/>
    <w:pPr>
      <w:spacing w:line="240" w:lineRule="atLeast"/>
    </w:pPr>
    <w:rPr>
      <w:sz w:val="17"/>
    </w:rPr>
  </w:style>
  <w:style w:type="paragraph" w:customStyle="1" w:styleId="KopjesdatumKenmerketcRouteVerwijzing">
    <w:name w:val="Kopjes datum / Kenmerk etc. / Route / Verwijzing"/>
    <w:basedOn w:val="Standaard"/>
    <w:qFormat/>
    <w:rsid w:val="00FE2507"/>
    <w:rPr>
      <w:sz w:val="17"/>
    </w:rPr>
  </w:style>
  <w:style w:type="paragraph" w:customStyle="1" w:styleId="Tabelkolomkopjes">
    <w:name w:val="Tabelkolomkopjes"/>
    <w:basedOn w:val="Standaard"/>
    <w:qFormat/>
    <w:rsid w:val="00FE2507"/>
    <w:pPr>
      <w:jc w:val="right"/>
    </w:pPr>
    <w:rPr>
      <w:b/>
      <w:sz w:val="18"/>
    </w:rPr>
  </w:style>
  <w:style w:type="paragraph" w:customStyle="1" w:styleId="TabeltekstRegular">
    <w:name w:val="Tabeltekst Regular"/>
    <w:basedOn w:val="Standaard"/>
    <w:qFormat/>
    <w:rsid w:val="00FE2507"/>
    <w:pPr>
      <w:jc w:val="right"/>
    </w:pPr>
    <w:rPr>
      <w:sz w:val="18"/>
    </w:rPr>
  </w:style>
  <w:style w:type="paragraph" w:customStyle="1" w:styleId="TabeltekstmetBoldaccenten">
    <w:name w:val="Tabeltekst met Bold accenten"/>
    <w:basedOn w:val="Standaard"/>
    <w:qFormat/>
    <w:rsid w:val="00FE2507"/>
    <w:rPr>
      <w:b/>
      <w:sz w:val="18"/>
    </w:rPr>
  </w:style>
  <w:style w:type="paragraph" w:styleId="Normaalweb">
    <w:name w:val="Normal (Web)"/>
    <w:basedOn w:val="Standaard"/>
    <w:uiPriority w:val="99"/>
    <w:unhideWhenUsed/>
    <w:rsid w:val="000161D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23A649DA.dotm</Template>
  <TotalTime>0</TotalTime>
  <Pages>1</Pages>
  <Words>386</Words>
  <Characters>2152</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Gemeente Amsterdam</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Joost van der Klein</dc:creator>
  <cp:lastModifiedBy>Joost van der Klein</cp:lastModifiedBy>
  <cp:revision>1</cp:revision>
  <dcterms:created xsi:type="dcterms:W3CDTF">2016-11-16T15:01:00Z</dcterms:created>
  <dcterms:modified xsi:type="dcterms:W3CDTF">2016-11-16T15:01:00Z</dcterms:modified>
</cp:coreProperties>
</file>