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B3" w:rsidRDefault="00AD2CB3" w:rsidP="00AD2CB3">
      <w:pPr>
        <w:pStyle w:val="Normaalweb"/>
        <w:rPr>
          <w:rFonts w:ascii="Verdana" w:hAnsi="Verdana"/>
          <w:color w:val="000000"/>
          <w:sz w:val="17"/>
          <w:szCs w:val="17"/>
        </w:rPr>
      </w:pPr>
      <w:r>
        <w:rPr>
          <w:rFonts w:ascii="Verdana" w:hAnsi="Verdana"/>
          <w:color w:val="000000"/>
          <w:sz w:val="17"/>
          <w:szCs w:val="17"/>
        </w:rPr>
        <w:t xml:space="preserve">In de effectenmonitor gebiedsplannen wordt aangegeven dat het aantal vrijwilligers woonachtig in Oud Oost actief is 41% bedraagt. In vergelijking met de norm in Amsterdam, namelijk 39% scoort Oud Oost beter. Echter is gebleken dat de vrijwilligers uit Oud Oost zich niet allemaal inzetten voor eigen wijk. Zo is geconstateerd dat het aantal vrijwilligers dat in Oud Oost actief is 11% bedraagt. Dit is veel lager dan het gemiddelde in Amsterdam, namelijk 22%. De opgave van het gebied Oud Oost is dan ook het versterken van de dragende samenleving. Met de inzet buurt/stad wordt bedoeld het aantal bewoners dat actief en betrokken is in en bij de eigen wijk. Het is van belang om middels een onderzoek te achterhalen; </w:t>
      </w:r>
      <w:r>
        <w:rPr>
          <w:rFonts w:ascii="Verdana" w:hAnsi="Verdana"/>
          <w:color w:val="000000"/>
          <w:sz w:val="17"/>
          <w:szCs w:val="17"/>
        </w:rPr>
        <w:br/>
        <w:t>Op basis van de uitkomsten van het onderzoek wil het stadsdeel nagaan hoe te werken aan de opgave dragende samenleving om zo de bewoners te faciliteren om actief te worden in de eigen wijk. De dragende samenleving omvat alles wat mensen doen, voor zichzelf, voor elkaar en gezamenlijk.</w:t>
      </w:r>
    </w:p>
    <w:p w:rsidR="00AD2CB3" w:rsidRDefault="00AD2CB3" w:rsidP="00AD2CB3">
      <w:pPr>
        <w:pStyle w:val="Normaalweb"/>
        <w:rPr>
          <w:rFonts w:ascii="Verdana" w:hAnsi="Verdana"/>
          <w:color w:val="000000"/>
          <w:sz w:val="17"/>
          <w:szCs w:val="17"/>
        </w:rPr>
      </w:pPr>
      <w:r>
        <w:rPr>
          <w:rFonts w:ascii="Verdana" w:hAnsi="Verdana"/>
          <w:color w:val="000000"/>
          <w:sz w:val="17"/>
          <w:szCs w:val="17"/>
        </w:rPr>
        <w:br/>
        <w:t xml:space="preserve">- Welke bewoners, woonachtig in Oud Oost waar actief zijn en/of ze überhaupt actief zijn; </w:t>
      </w:r>
      <w:r>
        <w:rPr>
          <w:rFonts w:ascii="Verdana" w:hAnsi="Verdana"/>
          <w:color w:val="000000"/>
          <w:sz w:val="17"/>
          <w:szCs w:val="17"/>
        </w:rPr>
        <w:br/>
        <w:t xml:space="preserve">- Wat de reden is dat de bewoners wel of niet actief zijn; </w:t>
      </w:r>
      <w:r>
        <w:rPr>
          <w:rFonts w:ascii="Verdana" w:hAnsi="Verdana"/>
          <w:color w:val="000000"/>
          <w:sz w:val="17"/>
          <w:szCs w:val="17"/>
        </w:rPr>
        <w:br/>
        <w:t xml:space="preserve">- Wat de reden is dat de bewoners wel actief zijn in hun eigen buurt; </w:t>
      </w:r>
      <w:r>
        <w:rPr>
          <w:rFonts w:ascii="Verdana" w:hAnsi="Verdana"/>
          <w:color w:val="000000"/>
          <w:sz w:val="17"/>
          <w:szCs w:val="17"/>
        </w:rPr>
        <w:br/>
        <w:t xml:space="preserve">- Wat de reden is dat de bewoners niet actief zijn in hun eigen buurt maar elders; </w:t>
      </w:r>
      <w:r>
        <w:rPr>
          <w:rFonts w:ascii="Verdana" w:hAnsi="Verdana"/>
          <w:color w:val="000000"/>
          <w:sz w:val="17"/>
          <w:szCs w:val="17"/>
        </w:rPr>
        <w:br/>
        <w:t xml:space="preserve">- Wat de bewoners nodig hebben om in hun eigen buurt actief en betrokken te zijn en hoe stadsdeel hen kan faciliteren; </w:t>
      </w:r>
    </w:p>
    <w:p w:rsidR="00AD2CB3" w:rsidRDefault="00AD2CB3" w:rsidP="00AD2CB3">
      <w:pPr>
        <w:pStyle w:val="Normaalweb"/>
        <w:rPr>
          <w:rFonts w:ascii="Verdana" w:hAnsi="Verdana"/>
          <w:color w:val="000000"/>
          <w:sz w:val="17"/>
          <w:szCs w:val="17"/>
        </w:rPr>
      </w:pPr>
      <w:r>
        <w:rPr>
          <w:rFonts w:ascii="Verdana" w:hAnsi="Verdana"/>
          <w:color w:val="000000"/>
          <w:sz w:val="17"/>
          <w:szCs w:val="17"/>
        </w:rPr>
        <w:t>Het onderzoek zal zich richten op oude en nieuwe bewoners, jong en oud. Het onderzoek heeft overigens betrekking op alle buurten van het gebied Oud Oost. Verder verwacht het stadsdeel dat het onderzoek inzicht geeft in hoe het de overheid de bewoners, zowel individueel als in groepsverband kan faciliteren om in de eigen wijk activiteiten te ondernemen om zo te betrekken bij de opgave van het gebied. Ook streeft het stadsdeel ernaar middels dit onderzoek er achter te komen welke activiteiten het stadsdeel nog meer zou moeten organiseren om de betrokkenheid van de bewoners te vergroten.</w:t>
      </w:r>
    </w:p>
    <w:p w:rsidR="000B46D8" w:rsidRDefault="000B46D8">
      <w:bookmarkStart w:id="0" w:name="_GoBack"/>
      <w:bookmarkEnd w:id="0"/>
    </w:p>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6"/>
  </w:num>
  <w:num w:numId="21">
    <w:abstractNumId w:val="0"/>
  </w:num>
  <w:num w:numId="22">
    <w:abstractNumId w:val="1"/>
  </w:num>
  <w:num w:numId="23">
    <w:abstractNumId w:val="4"/>
  </w:num>
  <w:num w:numId="24">
    <w:abstractNumId w:val="0"/>
  </w:num>
  <w:num w:numId="25">
    <w:abstractNumId w:val="0"/>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B3"/>
    <w:rsid w:val="000B46D8"/>
    <w:rsid w:val="00177A29"/>
    <w:rsid w:val="002B5524"/>
    <w:rsid w:val="003B3222"/>
    <w:rsid w:val="00424DED"/>
    <w:rsid w:val="00482A4F"/>
    <w:rsid w:val="00527398"/>
    <w:rsid w:val="00632123"/>
    <w:rsid w:val="008104C5"/>
    <w:rsid w:val="008402D9"/>
    <w:rsid w:val="009175F9"/>
    <w:rsid w:val="009761CF"/>
    <w:rsid w:val="009B0D92"/>
    <w:rsid w:val="00A03098"/>
    <w:rsid w:val="00A3732E"/>
    <w:rsid w:val="00A53085"/>
    <w:rsid w:val="00AD2CB3"/>
    <w:rsid w:val="00BD0C39"/>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AD2CB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AD2C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4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B7763247.dotm</Template>
  <TotalTime>0</TotalTime>
  <Pages>1</Pages>
  <Words>345</Words>
  <Characters>1680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van der Klein</dc:creator>
  <cp:lastModifiedBy>Joost van der Klein</cp:lastModifiedBy>
  <cp:revision>1</cp:revision>
  <dcterms:created xsi:type="dcterms:W3CDTF">2016-11-16T10:48:00Z</dcterms:created>
  <dcterms:modified xsi:type="dcterms:W3CDTF">2016-11-16T10:48:00Z</dcterms:modified>
</cp:coreProperties>
</file>