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915" w:rsidRPr="00360915" w:rsidRDefault="00360915" w:rsidP="00360915">
      <w:pPr>
        <w:pStyle w:val="Normaalweb"/>
        <w:rPr>
          <w:rFonts w:ascii="Corbel" w:hAnsi="Corbel"/>
          <w:b/>
        </w:rPr>
      </w:pPr>
      <w:r w:rsidRPr="00360915">
        <w:rPr>
          <w:rFonts w:ascii="Corbel" w:hAnsi="Corbel"/>
          <w:b/>
        </w:rPr>
        <w:t>Buurtplatforms Oud-Oost</w:t>
      </w:r>
    </w:p>
    <w:p w:rsidR="00360915" w:rsidRPr="00360915" w:rsidRDefault="00360915" w:rsidP="00360915">
      <w:pPr>
        <w:pStyle w:val="Normaalweb"/>
        <w:rPr>
          <w:rFonts w:ascii="Corbel" w:hAnsi="Corbel"/>
        </w:rPr>
      </w:pPr>
      <w:r w:rsidRPr="00360915">
        <w:rPr>
          <w:rFonts w:ascii="Corbel" w:hAnsi="Corbel"/>
        </w:rPr>
        <w:t xml:space="preserve">In de verschillende buurten van Oud Oost vinden in 2017 platform Bijeenkomsten plaats. Onderdeel van deze bijeenkomsten is het verbreden van het actieve netwerk, het ophalen van input op de gebiedsplannen en de momenten om actuele ontwikkelingen in de buurt met elkaar te delen. Voor de Oosterparkbuurt, </w:t>
      </w:r>
      <w:proofErr w:type="spellStart"/>
      <w:r w:rsidRPr="00360915">
        <w:rPr>
          <w:rFonts w:ascii="Corbel" w:hAnsi="Corbel"/>
        </w:rPr>
        <w:t>Transvaalbuurt</w:t>
      </w:r>
      <w:proofErr w:type="spellEnd"/>
      <w:r w:rsidRPr="00360915">
        <w:rPr>
          <w:rFonts w:ascii="Corbel" w:hAnsi="Corbel"/>
        </w:rPr>
        <w:t xml:space="preserve">, </w:t>
      </w:r>
      <w:proofErr w:type="spellStart"/>
      <w:r w:rsidRPr="00360915">
        <w:rPr>
          <w:rFonts w:ascii="Corbel" w:hAnsi="Corbel"/>
        </w:rPr>
        <w:t>Weesperzijdebuurt</w:t>
      </w:r>
      <w:proofErr w:type="spellEnd"/>
      <w:r w:rsidRPr="00360915">
        <w:rPr>
          <w:rFonts w:ascii="Corbel" w:hAnsi="Corbel"/>
        </w:rPr>
        <w:t xml:space="preserve"> en Oostpoort vind er een platform plaats.</w:t>
      </w:r>
    </w:p>
    <w:p w:rsidR="00360915" w:rsidRPr="00360915" w:rsidRDefault="00360915" w:rsidP="00360915">
      <w:pPr>
        <w:pStyle w:val="Normaalweb"/>
        <w:rPr>
          <w:rFonts w:ascii="Corbel" w:hAnsi="Corbel"/>
        </w:rPr>
      </w:pPr>
      <w:proofErr w:type="spellStart"/>
      <w:r w:rsidRPr="00360915">
        <w:rPr>
          <w:rFonts w:ascii="Corbel" w:hAnsi="Corbel"/>
        </w:rPr>
        <w:t>Dapperbuurt</w:t>
      </w:r>
      <w:proofErr w:type="spellEnd"/>
      <w:r w:rsidRPr="00360915">
        <w:rPr>
          <w:rFonts w:ascii="Corbel" w:hAnsi="Corbel"/>
        </w:rPr>
        <w:t>:</w:t>
      </w:r>
    </w:p>
    <w:p w:rsidR="00360915" w:rsidRPr="00360915" w:rsidRDefault="00360915" w:rsidP="00360915">
      <w:pPr>
        <w:pStyle w:val="Normaalweb"/>
        <w:rPr>
          <w:rFonts w:ascii="Corbel" w:hAnsi="Corbel"/>
        </w:rPr>
      </w:pPr>
      <w:r w:rsidRPr="00360915">
        <w:rPr>
          <w:rFonts w:ascii="Corbel" w:hAnsi="Corbel"/>
        </w:rPr>
        <w:t xml:space="preserve">Inzet is veel 1op1 gesprekken. In de integrale aanpak ( </w:t>
      </w:r>
      <w:proofErr w:type="spellStart"/>
      <w:r w:rsidRPr="00360915">
        <w:rPr>
          <w:rFonts w:ascii="Corbel" w:hAnsi="Corbel"/>
        </w:rPr>
        <w:t>corpo's</w:t>
      </w:r>
      <w:proofErr w:type="spellEnd"/>
      <w:r w:rsidRPr="00360915">
        <w:rPr>
          <w:rFonts w:ascii="Corbel" w:hAnsi="Corbel"/>
        </w:rPr>
        <w:t xml:space="preserve">/Stadsdeel/dynamo/Actieve netwerken en partners) gaan we ondersteund door </w:t>
      </w:r>
      <w:proofErr w:type="spellStart"/>
      <w:r w:rsidRPr="00360915">
        <w:rPr>
          <w:rFonts w:ascii="Corbel" w:hAnsi="Corbel"/>
        </w:rPr>
        <w:t>kaarent</w:t>
      </w:r>
      <w:proofErr w:type="spellEnd"/>
      <w:r w:rsidRPr="00360915">
        <w:rPr>
          <w:rFonts w:ascii="Corbel" w:hAnsi="Corbel"/>
        </w:rPr>
        <w:t xml:space="preserve"> van de buurt op verschillende momenten het gesprek aan met bewoners, ondernemers en bezoekers over de prioriteiten van de buurt. We zorgen dat de acties die meteen kunnen worden uitgevoerd worden uitgevoerd door de afdelingen uitvoering, en we zorgen dat we de signalen bundelen richting gebiedsplan 2018...</w:t>
      </w:r>
    </w:p>
    <w:p w:rsidR="00360915" w:rsidRPr="00360915" w:rsidRDefault="00360915" w:rsidP="00360915">
      <w:pPr>
        <w:pStyle w:val="Normaalweb"/>
        <w:rPr>
          <w:rFonts w:ascii="Corbel" w:hAnsi="Corbel"/>
        </w:rPr>
      </w:pPr>
      <w:proofErr w:type="spellStart"/>
      <w:r w:rsidRPr="00360915">
        <w:rPr>
          <w:rFonts w:ascii="Corbel" w:hAnsi="Corbel"/>
        </w:rPr>
        <w:t>Weesperzijde</w:t>
      </w:r>
      <w:proofErr w:type="spellEnd"/>
      <w:r w:rsidRPr="00360915">
        <w:rPr>
          <w:rFonts w:ascii="Corbel" w:hAnsi="Corbel"/>
        </w:rPr>
        <w:t>:</w:t>
      </w:r>
    </w:p>
    <w:p w:rsidR="00360915" w:rsidRPr="00360915" w:rsidRDefault="00360915" w:rsidP="00360915">
      <w:pPr>
        <w:pStyle w:val="Normaalweb"/>
        <w:rPr>
          <w:rFonts w:ascii="Corbel" w:hAnsi="Corbel"/>
        </w:rPr>
      </w:pPr>
      <w:r w:rsidRPr="00360915">
        <w:rPr>
          <w:rFonts w:ascii="Corbel" w:hAnsi="Corbel"/>
        </w:rPr>
        <w:t xml:space="preserve">In de </w:t>
      </w:r>
      <w:proofErr w:type="spellStart"/>
      <w:r w:rsidRPr="00360915">
        <w:rPr>
          <w:rFonts w:ascii="Corbel" w:hAnsi="Corbel"/>
        </w:rPr>
        <w:t>Weesperzijde</w:t>
      </w:r>
      <w:proofErr w:type="spellEnd"/>
      <w:r w:rsidRPr="00360915">
        <w:rPr>
          <w:rFonts w:ascii="Corbel" w:hAnsi="Corbel"/>
        </w:rPr>
        <w:t xml:space="preserve"> hebben we het afgelopen jaar gewerkt aan een breed netwerk. Met de komst van de Knowledge </w:t>
      </w:r>
      <w:proofErr w:type="spellStart"/>
      <w:r w:rsidRPr="00360915">
        <w:rPr>
          <w:rFonts w:ascii="Corbel" w:hAnsi="Corbel"/>
        </w:rPr>
        <w:t>MIle</w:t>
      </w:r>
      <w:proofErr w:type="spellEnd"/>
      <w:r w:rsidRPr="00360915">
        <w:rPr>
          <w:rFonts w:ascii="Corbel" w:hAnsi="Corbel"/>
        </w:rPr>
        <w:t xml:space="preserve"> ( maandelijkse "</w:t>
      </w:r>
      <w:proofErr w:type="spellStart"/>
      <w:r w:rsidRPr="00360915">
        <w:rPr>
          <w:rFonts w:ascii="Corbel" w:hAnsi="Corbel"/>
        </w:rPr>
        <w:t>meetup"bijeenkomsten</w:t>
      </w:r>
      <w:proofErr w:type="spellEnd"/>
      <w:r w:rsidRPr="00360915">
        <w:rPr>
          <w:rFonts w:ascii="Corbel" w:hAnsi="Corbel"/>
        </w:rPr>
        <w:t xml:space="preserve">), een BIZ ( ondernemers bijeenkomsten), de Green Knowledge </w:t>
      </w:r>
      <w:proofErr w:type="spellStart"/>
      <w:r w:rsidRPr="00360915">
        <w:rPr>
          <w:rFonts w:ascii="Corbel" w:hAnsi="Corbel"/>
        </w:rPr>
        <w:t>MIle</w:t>
      </w:r>
      <w:proofErr w:type="spellEnd"/>
      <w:r w:rsidRPr="00360915">
        <w:rPr>
          <w:rFonts w:ascii="Corbel" w:hAnsi="Corbel"/>
        </w:rPr>
        <w:t xml:space="preserve"> ( bijeenkomsten met thema groen) gaan we 2x per jaar een platform organiseren waar al deze verschillende groepen bij elkaar komen om informatie te delen en elkaar te versterken.</w:t>
      </w:r>
    </w:p>
    <w:p w:rsidR="00360915" w:rsidRPr="00360915" w:rsidRDefault="00360915" w:rsidP="00360915">
      <w:pPr>
        <w:pStyle w:val="Normaalweb"/>
        <w:rPr>
          <w:rFonts w:ascii="Corbel" w:hAnsi="Corbel"/>
        </w:rPr>
      </w:pPr>
      <w:r w:rsidRPr="00360915">
        <w:rPr>
          <w:rFonts w:ascii="Corbel" w:hAnsi="Corbel"/>
        </w:rPr>
        <w:t>Oosterparkbuurt:</w:t>
      </w:r>
    </w:p>
    <w:p w:rsidR="00360915" w:rsidRPr="00360915" w:rsidRDefault="00360915" w:rsidP="00360915">
      <w:pPr>
        <w:pStyle w:val="Normaalweb"/>
        <w:rPr>
          <w:rFonts w:ascii="Corbel" w:hAnsi="Corbel"/>
        </w:rPr>
      </w:pPr>
      <w:r w:rsidRPr="00360915">
        <w:rPr>
          <w:rFonts w:ascii="Corbel" w:hAnsi="Corbel"/>
        </w:rPr>
        <w:t>Met de veranderingen in en rondom het park zijn er veel bewoners actief geworden. In het Coalitieoverleg Oosterpark bevinden zich de bedrijven rondom het park. Er zijn ook veel "</w:t>
      </w:r>
      <w:r w:rsidRPr="00360915">
        <w:rPr>
          <w:rStyle w:val="Nadruk"/>
          <w:rFonts w:ascii="Corbel" w:hAnsi="Corbel"/>
        </w:rPr>
        <w:t xml:space="preserve">vrienden </w:t>
      </w:r>
      <w:proofErr w:type="spellStart"/>
      <w:r w:rsidRPr="00360915">
        <w:rPr>
          <w:rStyle w:val="Nadruk"/>
          <w:rFonts w:ascii="Corbel" w:hAnsi="Corbel"/>
        </w:rPr>
        <w:t>van.."</w:t>
      </w:r>
      <w:r w:rsidRPr="00360915">
        <w:rPr>
          <w:rFonts w:ascii="Corbel" w:hAnsi="Corbel"/>
        </w:rPr>
        <w:t>groepen</w:t>
      </w:r>
      <w:proofErr w:type="spellEnd"/>
      <w:r w:rsidRPr="00360915">
        <w:rPr>
          <w:rFonts w:ascii="Corbel" w:hAnsi="Corbel"/>
        </w:rPr>
        <w:t xml:space="preserve"> betrokken bij het park. 1x per jaar een moment om met elkaar kennis te maken, informatie  te delen </w:t>
      </w:r>
      <w:proofErr w:type="spellStart"/>
      <w:r w:rsidRPr="00360915">
        <w:rPr>
          <w:rFonts w:ascii="Corbel" w:hAnsi="Corbel"/>
        </w:rPr>
        <w:t>mbt</w:t>
      </w:r>
      <w:proofErr w:type="spellEnd"/>
      <w:r w:rsidRPr="00360915">
        <w:rPr>
          <w:rFonts w:ascii="Corbel" w:hAnsi="Corbel"/>
        </w:rPr>
        <w:t xml:space="preserve"> ontwikkelingen in het park. Daarnaast zijn er rondom de Eerste Oosterparkstraat veel fysieke projecten gaande ( aanpak Jan </w:t>
      </w:r>
      <w:proofErr w:type="spellStart"/>
      <w:r w:rsidRPr="00360915">
        <w:rPr>
          <w:rFonts w:ascii="Corbel" w:hAnsi="Corbel"/>
        </w:rPr>
        <w:t>Bommerhuis</w:t>
      </w:r>
      <w:proofErr w:type="spellEnd"/>
      <w:r w:rsidRPr="00360915">
        <w:rPr>
          <w:rFonts w:ascii="Corbel" w:hAnsi="Corbel"/>
        </w:rPr>
        <w:t>, sloop O! panden, aanpak Eerste Oosterparkstraat). Hierdoor staat de leefbaarheid onder druk. 1x per jaar een bijeenkomst om met elkaar kennis te maken en gezamenlijke activiteiten te benoemen</w:t>
      </w:r>
    </w:p>
    <w:p w:rsidR="00360915" w:rsidRPr="00360915" w:rsidRDefault="00360915" w:rsidP="00360915">
      <w:pPr>
        <w:pStyle w:val="Normaalweb"/>
        <w:rPr>
          <w:rFonts w:ascii="Corbel" w:hAnsi="Corbel"/>
        </w:rPr>
      </w:pPr>
      <w:proofErr w:type="spellStart"/>
      <w:r w:rsidRPr="00360915">
        <w:rPr>
          <w:rFonts w:ascii="Corbel" w:hAnsi="Corbel"/>
        </w:rPr>
        <w:t>Transvaal</w:t>
      </w:r>
      <w:proofErr w:type="spellEnd"/>
      <w:r w:rsidRPr="00360915">
        <w:rPr>
          <w:rFonts w:ascii="Corbel" w:hAnsi="Corbel"/>
        </w:rPr>
        <w:t>:</w:t>
      </w:r>
    </w:p>
    <w:p w:rsidR="00360915" w:rsidRDefault="00360915" w:rsidP="00360915">
      <w:pPr>
        <w:pStyle w:val="Normaalweb"/>
        <w:rPr>
          <w:rFonts w:ascii="Corbel" w:hAnsi="Corbel"/>
        </w:rPr>
      </w:pPr>
      <w:r w:rsidRPr="00360915">
        <w:rPr>
          <w:rFonts w:ascii="Corbel" w:hAnsi="Corbel"/>
        </w:rPr>
        <w:t>Themagerichte netwerkbijeenkomsten waarbij de verschillende bestaande groepen met elkaar in overleg gaan. Hierbij extra aandacht voor het uitbreiden van de bestaande netwerken met nieuwe bewoners.  Het gezamenlijk opstellen van gebiedsplan zal als aandachtspunt worden benoemd.</w:t>
      </w:r>
      <w:r w:rsidR="00F501B8">
        <w:rPr>
          <w:rFonts w:ascii="Corbel" w:hAnsi="Corbel"/>
        </w:rPr>
        <w:br/>
      </w:r>
    </w:p>
    <w:p w:rsidR="00C45802" w:rsidRDefault="00C45802" w:rsidP="00360915">
      <w:pPr>
        <w:pStyle w:val="Normaalweb"/>
        <w:rPr>
          <w:rFonts w:ascii="Corbel" w:hAnsi="Corbel"/>
        </w:rPr>
      </w:pPr>
    </w:p>
    <w:p w:rsidR="00C45802" w:rsidRDefault="00C45802" w:rsidP="00360915">
      <w:pPr>
        <w:pStyle w:val="Normaalweb"/>
        <w:rPr>
          <w:rFonts w:ascii="Corbel" w:hAnsi="Corbel"/>
        </w:rPr>
      </w:pPr>
    </w:p>
    <w:p w:rsidR="00C45802" w:rsidRDefault="00C45802" w:rsidP="00360915">
      <w:pPr>
        <w:pStyle w:val="Normaalweb"/>
        <w:rPr>
          <w:rFonts w:ascii="Corbel" w:hAnsi="Corbel"/>
        </w:rPr>
      </w:pPr>
    </w:p>
    <w:p w:rsidR="00C45802" w:rsidRPr="00C45802" w:rsidRDefault="00F501B8" w:rsidP="00360915">
      <w:pPr>
        <w:pStyle w:val="Normaalweb"/>
        <w:rPr>
          <w:rFonts w:ascii="Arial" w:hAnsi="Arial" w:cs="Arial"/>
          <w:sz w:val="20"/>
          <w:szCs w:val="20"/>
        </w:rPr>
      </w:pPr>
      <w:r w:rsidRPr="00C45802">
        <w:rPr>
          <w:rFonts w:ascii="Arial" w:hAnsi="Arial" w:cs="Arial"/>
          <w:sz w:val="20"/>
          <w:szCs w:val="20"/>
        </w:rPr>
        <w:t xml:space="preserve">Woningcorporatie </w:t>
      </w:r>
      <w:proofErr w:type="spellStart"/>
      <w:r w:rsidRPr="00C45802">
        <w:rPr>
          <w:rFonts w:ascii="Arial" w:hAnsi="Arial" w:cs="Arial"/>
          <w:sz w:val="20"/>
          <w:szCs w:val="20"/>
        </w:rPr>
        <w:t>Ymere</w:t>
      </w:r>
      <w:proofErr w:type="spellEnd"/>
      <w:r w:rsidRPr="00C45802">
        <w:rPr>
          <w:rFonts w:ascii="Arial" w:hAnsi="Arial" w:cs="Arial"/>
          <w:sz w:val="20"/>
          <w:szCs w:val="20"/>
        </w:rPr>
        <w:t xml:space="preserve"> draag</w:t>
      </w:r>
      <w:r w:rsidR="00C45802" w:rsidRPr="00C45802">
        <w:rPr>
          <w:rFonts w:ascii="Arial" w:hAnsi="Arial" w:cs="Arial"/>
          <w:sz w:val="20"/>
          <w:szCs w:val="20"/>
        </w:rPr>
        <w:t>t</w:t>
      </w:r>
      <w:r w:rsidRPr="00C45802">
        <w:rPr>
          <w:rFonts w:ascii="Arial" w:hAnsi="Arial" w:cs="Arial"/>
          <w:sz w:val="20"/>
          <w:szCs w:val="20"/>
        </w:rPr>
        <w:t xml:space="preserve"> bij door:  </w:t>
      </w:r>
    </w:p>
    <w:p w:rsidR="00C45802" w:rsidRDefault="00BB2605" w:rsidP="00360915">
      <w:pPr>
        <w:pStyle w:val="Normaalweb"/>
        <w:rPr>
          <w:rFonts w:ascii="Arial" w:hAnsi="Arial" w:cs="Arial"/>
          <w:color w:val="333333"/>
          <w:sz w:val="20"/>
          <w:szCs w:val="20"/>
        </w:rPr>
      </w:pPr>
      <w:r>
        <w:rPr>
          <w:rFonts w:ascii="Arial" w:hAnsi="Arial" w:cs="Arial"/>
          <w:color w:val="333333"/>
          <w:sz w:val="20"/>
          <w:szCs w:val="20"/>
        </w:rPr>
        <w:t>In</w:t>
      </w:r>
      <w:bookmarkStart w:id="0" w:name="_GoBack"/>
      <w:bookmarkEnd w:id="0"/>
      <w:r w:rsidR="00C45802" w:rsidRPr="00C45802">
        <w:rPr>
          <w:rFonts w:ascii="Arial" w:hAnsi="Arial" w:cs="Arial"/>
          <w:color w:val="333333"/>
          <w:sz w:val="20"/>
          <w:szCs w:val="20"/>
        </w:rPr>
        <w:t xml:space="preserve"> gezamenlijkheid van het </w:t>
      </w:r>
      <w:proofErr w:type="spellStart"/>
      <w:r w:rsidR="00C45802" w:rsidRPr="00C45802">
        <w:rPr>
          <w:rFonts w:ascii="Arial" w:hAnsi="Arial" w:cs="Arial"/>
          <w:color w:val="333333"/>
          <w:sz w:val="20"/>
          <w:szCs w:val="20"/>
        </w:rPr>
        <w:t>Tugelahuis</w:t>
      </w:r>
      <w:proofErr w:type="spellEnd"/>
      <w:r w:rsidR="00C45802" w:rsidRPr="00C45802">
        <w:rPr>
          <w:rFonts w:ascii="Arial" w:hAnsi="Arial" w:cs="Arial"/>
          <w:color w:val="333333"/>
          <w:sz w:val="20"/>
          <w:szCs w:val="20"/>
        </w:rPr>
        <w:t xml:space="preserve"> een plek te maken waar bewoners uit de </w:t>
      </w:r>
      <w:proofErr w:type="spellStart"/>
      <w:r w:rsidR="00C45802" w:rsidRPr="00C45802">
        <w:rPr>
          <w:rFonts w:ascii="Arial" w:hAnsi="Arial" w:cs="Arial"/>
          <w:color w:val="333333"/>
          <w:sz w:val="20"/>
          <w:szCs w:val="20"/>
        </w:rPr>
        <w:t>Transvaal</w:t>
      </w:r>
      <w:proofErr w:type="spellEnd"/>
      <w:r w:rsidR="00C45802" w:rsidRPr="00C45802">
        <w:rPr>
          <w:rFonts w:ascii="Arial" w:hAnsi="Arial" w:cs="Arial"/>
          <w:color w:val="333333"/>
          <w:sz w:val="20"/>
          <w:szCs w:val="20"/>
        </w:rPr>
        <w:t xml:space="preserve"> elkaar ontmoeten, Dynamo een programmering heeft gericht jongeren uit de (omliggende) wijk en </w:t>
      </w:r>
      <w:proofErr w:type="spellStart"/>
      <w:r w:rsidR="00C45802" w:rsidRPr="00C45802">
        <w:rPr>
          <w:rFonts w:ascii="Arial" w:hAnsi="Arial" w:cs="Arial"/>
          <w:color w:val="333333"/>
          <w:sz w:val="20"/>
          <w:szCs w:val="20"/>
        </w:rPr>
        <w:t>Ymere</w:t>
      </w:r>
      <w:proofErr w:type="spellEnd"/>
      <w:r w:rsidR="00C45802" w:rsidRPr="00C45802">
        <w:rPr>
          <w:rFonts w:ascii="Arial" w:hAnsi="Arial" w:cs="Arial"/>
          <w:color w:val="333333"/>
          <w:sz w:val="20"/>
          <w:szCs w:val="20"/>
        </w:rPr>
        <w:t xml:space="preserve"> dagelijks spreekuur houdt voor haar huurders in de </w:t>
      </w:r>
      <w:proofErr w:type="spellStart"/>
      <w:r w:rsidR="00C45802" w:rsidRPr="00C45802">
        <w:rPr>
          <w:rFonts w:ascii="Arial" w:hAnsi="Arial" w:cs="Arial"/>
          <w:color w:val="333333"/>
          <w:sz w:val="20"/>
          <w:szCs w:val="20"/>
        </w:rPr>
        <w:t>Transvaal</w:t>
      </w:r>
      <w:proofErr w:type="spellEnd"/>
      <w:r w:rsidR="00C45802" w:rsidRPr="00C45802">
        <w:rPr>
          <w:rFonts w:ascii="Arial" w:hAnsi="Arial" w:cs="Arial"/>
          <w:color w:val="333333"/>
          <w:sz w:val="20"/>
          <w:szCs w:val="20"/>
        </w:rPr>
        <w:t xml:space="preserve">- en Oosterparkbuurt, </w:t>
      </w:r>
      <w:proofErr w:type="spellStart"/>
      <w:r w:rsidR="00C45802" w:rsidRPr="00C45802">
        <w:rPr>
          <w:rFonts w:ascii="Arial" w:hAnsi="Arial" w:cs="Arial"/>
          <w:color w:val="333333"/>
          <w:sz w:val="20"/>
          <w:szCs w:val="20"/>
        </w:rPr>
        <w:t>Tugela</w:t>
      </w:r>
      <w:proofErr w:type="spellEnd"/>
      <w:r w:rsidR="00C45802" w:rsidRPr="00C45802">
        <w:rPr>
          <w:rFonts w:ascii="Arial" w:hAnsi="Arial" w:cs="Arial"/>
          <w:color w:val="333333"/>
          <w:sz w:val="20"/>
          <w:szCs w:val="20"/>
        </w:rPr>
        <w:t xml:space="preserve"> 85 en de buurtbewoners. Het </w:t>
      </w:r>
      <w:proofErr w:type="spellStart"/>
      <w:r w:rsidR="00C45802" w:rsidRPr="00C45802">
        <w:rPr>
          <w:rFonts w:ascii="Arial" w:hAnsi="Arial" w:cs="Arial"/>
          <w:color w:val="333333"/>
          <w:sz w:val="20"/>
          <w:szCs w:val="20"/>
        </w:rPr>
        <w:t>tugelahuis</w:t>
      </w:r>
      <w:proofErr w:type="spellEnd"/>
      <w:r w:rsidR="00C45802" w:rsidRPr="00C45802">
        <w:rPr>
          <w:rFonts w:ascii="Arial" w:hAnsi="Arial" w:cs="Arial"/>
          <w:color w:val="333333"/>
          <w:sz w:val="20"/>
          <w:szCs w:val="20"/>
        </w:rPr>
        <w:t xml:space="preserve"> is uitvalsbasis voor diverse activiteiten van de corporaties </w:t>
      </w:r>
    </w:p>
    <w:p w:rsidR="00F501B8" w:rsidRPr="00C45802" w:rsidRDefault="00C45802" w:rsidP="00360915">
      <w:pPr>
        <w:pStyle w:val="Normaalweb"/>
        <w:rPr>
          <w:rFonts w:ascii="Arial" w:hAnsi="Arial" w:cs="Arial"/>
          <w:color w:val="000000"/>
          <w:sz w:val="20"/>
          <w:szCs w:val="20"/>
        </w:rPr>
      </w:pPr>
      <w:r w:rsidRPr="00C45802">
        <w:rPr>
          <w:rFonts w:ascii="Arial" w:hAnsi="Arial" w:cs="Arial"/>
          <w:color w:val="000000"/>
          <w:sz w:val="20"/>
          <w:szCs w:val="20"/>
        </w:rPr>
        <w:t>H</w:t>
      </w:r>
      <w:r w:rsidR="00F501B8" w:rsidRPr="00C45802">
        <w:rPr>
          <w:rFonts w:ascii="Arial" w:hAnsi="Arial" w:cs="Arial"/>
          <w:color w:val="000000"/>
          <w:sz w:val="20"/>
          <w:szCs w:val="20"/>
        </w:rPr>
        <w:t xml:space="preserve">uurt via een zogenaamde strippenkaart de wijkploeg van Zone 3 in om kleine klussen in onze complexen en in de directe omgeving van onze huurwoningen uit te voeren. Gebiedsbeheerders van </w:t>
      </w:r>
      <w:proofErr w:type="spellStart"/>
      <w:r w:rsidR="00F501B8" w:rsidRPr="00C45802">
        <w:rPr>
          <w:rFonts w:ascii="Arial" w:hAnsi="Arial" w:cs="Arial"/>
          <w:color w:val="000000"/>
          <w:sz w:val="20"/>
          <w:szCs w:val="20"/>
        </w:rPr>
        <w:t>Ymere</w:t>
      </w:r>
      <w:proofErr w:type="spellEnd"/>
      <w:r w:rsidR="00F501B8" w:rsidRPr="00C45802">
        <w:rPr>
          <w:rFonts w:ascii="Arial" w:hAnsi="Arial" w:cs="Arial"/>
          <w:color w:val="000000"/>
          <w:sz w:val="20"/>
          <w:szCs w:val="20"/>
        </w:rPr>
        <w:t xml:space="preserve"> signaleren en kunnen snel schakelen door de wijkploeg van Zone3 in te zetten.</w:t>
      </w:r>
    </w:p>
    <w:p w:rsidR="00C45802" w:rsidRPr="00C45802" w:rsidRDefault="00C45802" w:rsidP="00C45802">
      <w:pPr>
        <w:rPr>
          <w:rFonts w:ascii="Arial" w:hAnsi="Arial" w:cs="Arial"/>
          <w:sz w:val="20"/>
          <w:szCs w:val="20"/>
        </w:rPr>
      </w:pPr>
      <w:proofErr w:type="spellStart"/>
      <w:r w:rsidRPr="00C45802">
        <w:rPr>
          <w:rFonts w:ascii="Arial" w:hAnsi="Arial" w:cs="Arial"/>
          <w:sz w:val="20"/>
          <w:szCs w:val="20"/>
        </w:rPr>
        <w:t>Vranckendijke</w:t>
      </w:r>
      <w:proofErr w:type="spellEnd"/>
      <w:r w:rsidRPr="00C45802">
        <w:rPr>
          <w:rFonts w:ascii="Arial" w:hAnsi="Arial" w:cs="Arial"/>
          <w:sz w:val="20"/>
          <w:szCs w:val="20"/>
        </w:rPr>
        <w:t xml:space="preserve"> aanpak blok 5 </w:t>
      </w:r>
      <w:proofErr w:type="spellStart"/>
      <w:r w:rsidRPr="00C45802">
        <w:rPr>
          <w:rFonts w:ascii="Arial" w:hAnsi="Arial" w:cs="Arial"/>
          <w:sz w:val="20"/>
          <w:szCs w:val="20"/>
        </w:rPr>
        <w:t>Tugelaweg</w:t>
      </w:r>
      <w:proofErr w:type="spellEnd"/>
      <w:r w:rsidRPr="00C45802">
        <w:rPr>
          <w:rFonts w:ascii="Arial" w:hAnsi="Arial" w:cs="Arial"/>
          <w:sz w:val="20"/>
          <w:szCs w:val="20"/>
        </w:rPr>
        <w:t xml:space="preserve">: </w:t>
      </w:r>
      <w:proofErr w:type="spellStart"/>
      <w:r w:rsidRPr="00C45802">
        <w:rPr>
          <w:rFonts w:ascii="Arial" w:hAnsi="Arial" w:cs="Arial"/>
          <w:sz w:val="20"/>
          <w:szCs w:val="20"/>
        </w:rPr>
        <w:t>Ymere</w:t>
      </w:r>
      <w:proofErr w:type="spellEnd"/>
      <w:r w:rsidRPr="00C45802">
        <w:rPr>
          <w:rFonts w:ascii="Arial" w:hAnsi="Arial" w:cs="Arial"/>
          <w:sz w:val="20"/>
          <w:szCs w:val="20"/>
        </w:rPr>
        <w:t xml:space="preserve"> organiseert avonden waarbij huurders en eigenaren in het complex elkaar ontmoeten en </w:t>
      </w:r>
      <w:r w:rsidRPr="00C45802">
        <w:rPr>
          <w:rFonts w:ascii="Arial" w:hAnsi="Arial" w:cs="Arial"/>
          <w:sz w:val="20"/>
          <w:szCs w:val="20"/>
          <w:u w:val="single"/>
        </w:rPr>
        <w:t>met elkaar</w:t>
      </w:r>
      <w:r w:rsidRPr="00C45802">
        <w:rPr>
          <w:rFonts w:ascii="Arial" w:hAnsi="Arial" w:cs="Arial"/>
          <w:sz w:val="20"/>
          <w:szCs w:val="20"/>
        </w:rPr>
        <w:t xml:space="preserve"> woonafspraken maken over wonen in het complex en de directe omgeving. </w:t>
      </w:r>
    </w:p>
    <w:p w:rsidR="00C45802" w:rsidRPr="00C45802" w:rsidRDefault="00C45802" w:rsidP="00C45802">
      <w:pPr>
        <w:rPr>
          <w:rFonts w:ascii="Arial" w:hAnsi="Arial" w:cs="Arial"/>
          <w:sz w:val="20"/>
          <w:szCs w:val="20"/>
        </w:rPr>
      </w:pPr>
    </w:p>
    <w:p w:rsidR="00C45802" w:rsidRPr="00C45802" w:rsidRDefault="00C45802" w:rsidP="00C45802">
      <w:pPr>
        <w:rPr>
          <w:rFonts w:ascii="Arial" w:hAnsi="Arial" w:cs="Arial"/>
          <w:sz w:val="20"/>
          <w:szCs w:val="20"/>
        </w:rPr>
      </w:pPr>
      <w:r w:rsidRPr="00C45802">
        <w:rPr>
          <w:rFonts w:ascii="Arial" w:hAnsi="Arial" w:cs="Arial"/>
          <w:sz w:val="20"/>
          <w:szCs w:val="20"/>
        </w:rPr>
        <w:t xml:space="preserve">Gebiedsbeheerders van </w:t>
      </w:r>
      <w:proofErr w:type="spellStart"/>
      <w:r w:rsidRPr="00C45802">
        <w:rPr>
          <w:rFonts w:ascii="Arial" w:hAnsi="Arial" w:cs="Arial"/>
          <w:sz w:val="20"/>
          <w:szCs w:val="20"/>
        </w:rPr>
        <w:t>Ymere</w:t>
      </w:r>
      <w:proofErr w:type="spellEnd"/>
      <w:r w:rsidRPr="00C45802">
        <w:rPr>
          <w:rFonts w:ascii="Arial" w:hAnsi="Arial" w:cs="Arial"/>
          <w:sz w:val="20"/>
          <w:szCs w:val="20"/>
        </w:rPr>
        <w:t xml:space="preserve"> voeren kennismakingsgesprekken met nieuwe huurders in Amsterdam Oost om zo de mensen welkom te heten in de buurt en informatie te geven over de woning, het complex en de wijk.</w:t>
      </w:r>
    </w:p>
    <w:p w:rsidR="00C45802" w:rsidRPr="00C45802" w:rsidRDefault="00C45802" w:rsidP="00C45802">
      <w:pPr>
        <w:pStyle w:val="Lijstalinea"/>
        <w:rPr>
          <w:rFonts w:ascii="Arial" w:hAnsi="Arial" w:cs="Arial"/>
          <w:sz w:val="20"/>
          <w:szCs w:val="20"/>
        </w:rPr>
      </w:pPr>
    </w:p>
    <w:p w:rsidR="00C45802" w:rsidRPr="00C45802" w:rsidRDefault="00C45802" w:rsidP="00C45802">
      <w:pPr>
        <w:rPr>
          <w:rFonts w:ascii="Arial" w:hAnsi="Arial" w:cs="Arial"/>
          <w:sz w:val="20"/>
          <w:szCs w:val="20"/>
        </w:rPr>
      </w:pPr>
      <w:proofErr w:type="spellStart"/>
      <w:r w:rsidRPr="00C45802">
        <w:rPr>
          <w:rFonts w:ascii="Arial" w:hAnsi="Arial" w:cs="Arial"/>
          <w:sz w:val="20"/>
          <w:szCs w:val="20"/>
        </w:rPr>
        <w:t>Ymere</w:t>
      </w:r>
      <w:proofErr w:type="spellEnd"/>
      <w:r w:rsidRPr="00C45802">
        <w:rPr>
          <w:rFonts w:ascii="Arial" w:hAnsi="Arial" w:cs="Arial"/>
          <w:sz w:val="20"/>
          <w:szCs w:val="20"/>
        </w:rPr>
        <w:t xml:space="preserve"> is deelnemer aan een project waarbij Woon- en Wijkvrijwilligers van Vluchtelingenwerk statushouders ondersteunen bij de </w:t>
      </w:r>
      <w:proofErr w:type="spellStart"/>
      <w:r w:rsidRPr="00C45802">
        <w:rPr>
          <w:rFonts w:ascii="Arial" w:hAnsi="Arial" w:cs="Arial"/>
          <w:sz w:val="20"/>
          <w:szCs w:val="20"/>
        </w:rPr>
        <w:t>inhuizing</w:t>
      </w:r>
      <w:proofErr w:type="spellEnd"/>
      <w:r w:rsidRPr="00C45802">
        <w:rPr>
          <w:rFonts w:ascii="Arial" w:hAnsi="Arial" w:cs="Arial"/>
          <w:sz w:val="20"/>
          <w:szCs w:val="20"/>
        </w:rPr>
        <w:t xml:space="preserve"> van de woning en het “landen” in de wijk. </w:t>
      </w:r>
    </w:p>
    <w:p w:rsidR="00C45802" w:rsidRPr="00C45802" w:rsidRDefault="00C45802" w:rsidP="00C45802">
      <w:pPr>
        <w:pStyle w:val="Lijstalinea"/>
        <w:rPr>
          <w:rFonts w:ascii="Arial" w:hAnsi="Arial" w:cs="Arial"/>
          <w:sz w:val="20"/>
          <w:szCs w:val="20"/>
        </w:rPr>
      </w:pPr>
    </w:p>
    <w:p w:rsidR="00C45802" w:rsidRPr="00C45802" w:rsidRDefault="00C45802" w:rsidP="00C45802">
      <w:pPr>
        <w:rPr>
          <w:rFonts w:ascii="Arial" w:hAnsi="Arial" w:cs="Arial"/>
          <w:sz w:val="20"/>
          <w:szCs w:val="20"/>
        </w:rPr>
      </w:pPr>
      <w:r w:rsidRPr="00C45802">
        <w:rPr>
          <w:rFonts w:ascii="Arial" w:hAnsi="Arial" w:cs="Arial"/>
          <w:sz w:val="20"/>
          <w:szCs w:val="20"/>
        </w:rPr>
        <w:t xml:space="preserve">Buurmanrol: </w:t>
      </w:r>
      <w:proofErr w:type="spellStart"/>
      <w:r w:rsidRPr="00C45802">
        <w:rPr>
          <w:rFonts w:ascii="Arial" w:hAnsi="Arial" w:cs="Arial"/>
          <w:sz w:val="20"/>
          <w:szCs w:val="20"/>
        </w:rPr>
        <w:t>Ymere</w:t>
      </w:r>
      <w:proofErr w:type="spellEnd"/>
      <w:r w:rsidRPr="00C45802">
        <w:rPr>
          <w:rFonts w:ascii="Arial" w:hAnsi="Arial" w:cs="Arial"/>
          <w:sz w:val="20"/>
          <w:szCs w:val="20"/>
        </w:rPr>
        <w:t xml:space="preserve"> zet extra in op de leefbaarheid in onze gemengde complexen waarbij in VVE verband ook huurdersbelangen worden behartigd. Met extra aandacht voor de ontmoeting en meer samenhang tussen huurders en eigenaren in de gemengde complexen.</w:t>
      </w:r>
    </w:p>
    <w:p w:rsidR="000B46D8" w:rsidRDefault="000B46D8"/>
    <w:sectPr w:rsidR="000B46D8" w:rsidSect="00177A29">
      <w:pgSz w:w="11906" w:h="16838"/>
      <w:pgMar w:top="1440" w:right="1644" w:bottom="1440" w:left="175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6EC"/>
    <w:multiLevelType w:val="multilevel"/>
    <w:tmpl w:val="F84E5062"/>
    <w:lvl w:ilvl="0">
      <w:start w:val="1"/>
      <w:numFmt w:val="bullet"/>
      <w:pStyle w:val="Opsommingbullet"/>
      <w:lvlText w:val=""/>
      <w:lvlJc w:val="left"/>
      <w:pPr>
        <w:tabs>
          <w:tab w:val="num" w:pos="227"/>
        </w:tabs>
        <w:ind w:left="227" w:hanging="227"/>
      </w:pPr>
      <w:rPr>
        <w:rFonts w:ascii="Wingdings" w:hAnsi="Wingdings" w:hint="default"/>
        <w:b w:val="0"/>
        <w:i w:val="0"/>
        <w:sz w:val="14"/>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1">
    <w:nsid w:val="4A7701C4"/>
    <w:multiLevelType w:val="multilevel"/>
    <w:tmpl w:val="0664917E"/>
    <w:lvl w:ilvl="0">
      <w:start w:val="1"/>
      <w:numFmt w:val="decimal"/>
      <w:pStyle w:val="Opsommingcijf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2">
    <w:nsid w:val="5FC55EEE"/>
    <w:multiLevelType w:val="multilevel"/>
    <w:tmpl w:val="A5C63D7C"/>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6E557915"/>
    <w:multiLevelType w:val="hybridMultilevel"/>
    <w:tmpl w:val="32CC0740"/>
    <w:lvl w:ilvl="0" w:tplc="717E667A">
      <w:start w:val="1"/>
      <w:numFmt w:val="decimal"/>
      <w:pStyle w:val="Tussenkopjemetcijfer"/>
      <w:lvlText w:val="%1"/>
      <w:lvlJc w:val="left"/>
      <w:pPr>
        <w:tabs>
          <w:tab w:val="num" w:pos="227"/>
        </w:tabs>
        <w:ind w:left="227" w:hanging="227"/>
      </w:pPr>
      <w:rPr>
        <w:rFonts w:hint="default"/>
        <w:b/>
        <w:i w:val="0"/>
        <w:sz w:val="21"/>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6F97503F"/>
    <w:multiLevelType w:val="multilevel"/>
    <w:tmpl w:val="E1B0DF16"/>
    <w:lvl w:ilvl="0">
      <w:start w:val="1"/>
      <w:numFmt w:val="lowerLetter"/>
      <w:pStyle w:val="Opsomminglett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5">
    <w:nsid w:val="73DA326A"/>
    <w:multiLevelType w:val="multilevel"/>
    <w:tmpl w:val="71623120"/>
    <w:lvl w:ilvl="0">
      <w:start w:val="1"/>
      <w:numFmt w:val="decimal"/>
      <w:pStyle w:val="Kop1"/>
      <w:suff w:val="space"/>
      <w:lvlText w:val="%1"/>
      <w:lvlJc w:val="left"/>
      <w:pPr>
        <w:ind w:left="340" w:hanging="340"/>
      </w:pPr>
      <w:rPr>
        <w:rFonts w:hint="default"/>
      </w:rPr>
    </w:lvl>
    <w:lvl w:ilvl="1">
      <w:start w:val="1"/>
      <w:numFmt w:val="decimal"/>
      <w:pStyle w:val="Kop2"/>
      <w:suff w:val="space"/>
      <w:lvlText w:val="%1.%2"/>
      <w:lvlJc w:val="left"/>
      <w:pPr>
        <w:ind w:left="414" w:hanging="414"/>
      </w:pPr>
      <w:rPr>
        <w:rFonts w:hint="default"/>
      </w:rPr>
    </w:lvl>
    <w:lvl w:ilvl="2">
      <w:start w:val="1"/>
      <w:numFmt w:val="decimal"/>
      <w:pStyle w:val="Kop3"/>
      <w:suff w:val="space"/>
      <w:lvlText w:val="%1.%2.%3"/>
      <w:lvlJc w:val="left"/>
      <w:pPr>
        <w:ind w:left="510" w:hanging="51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6">
    <w:nsid w:val="756163A0"/>
    <w:multiLevelType w:val="hybridMultilevel"/>
    <w:tmpl w:val="C58AB40C"/>
    <w:lvl w:ilvl="0" w:tplc="23ACDA3C">
      <w:start w:val="1"/>
      <w:numFmt w:val="decimal"/>
      <w:pStyle w:val="Voetnootrapport"/>
      <w:lvlText w:val="[%1]"/>
      <w:lvlJc w:val="left"/>
      <w:pPr>
        <w:tabs>
          <w:tab w:val="num" w:pos="312"/>
        </w:tabs>
        <w:ind w:left="312" w:hanging="312"/>
      </w:pPr>
      <w:rPr>
        <w:rFonts w:hint="default"/>
        <w:b w:val="0"/>
        <w:i w:val="0"/>
        <w:sz w:val="17"/>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6"/>
  </w:num>
  <w:num w:numId="4">
    <w:abstractNumId w:val="5"/>
  </w:num>
  <w:num w:numId="5">
    <w:abstractNumId w:val="0"/>
  </w:num>
  <w:num w:numId="6">
    <w:abstractNumId w:val="1"/>
  </w:num>
  <w:num w:numId="7">
    <w:abstractNumId w:val="4"/>
  </w:num>
  <w:num w:numId="8">
    <w:abstractNumId w:val="3"/>
  </w:num>
  <w:num w:numId="9">
    <w:abstractNumId w:val="6"/>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3"/>
  </w:num>
  <w:num w:numId="20">
    <w:abstractNumId w:val="6"/>
  </w:num>
  <w:num w:numId="21">
    <w:abstractNumId w:val="0"/>
  </w:num>
  <w:num w:numId="22">
    <w:abstractNumId w:val="1"/>
  </w:num>
  <w:num w:numId="23">
    <w:abstractNumId w:val="4"/>
  </w:num>
  <w:num w:numId="24">
    <w:abstractNumId w:val="0"/>
  </w:num>
  <w:num w:numId="25">
    <w:abstractNumId w:val="0"/>
  </w:num>
  <w:num w:numId="2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15"/>
    <w:rsid w:val="000B46D8"/>
    <w:rsid w:val="000D690D"/>
    <w:rsid w:val="00177A29"/>
    <w:rsid w:val="002B5524"/>
    <w:rsid w:val="00360915"/>
    <w:rsid w:val="003B3222"/>
    <w:rsid w:val="00424DED"/>
    <w:rsid w:val="00482A4F"/>
    <w:rsid w:val="00527398"/>
    <w:rsid w:val="00632123"/>
    <w:rsid w:val="008104C5"/>
    <w:rsid w:val="008402D9"/>
    <w:rsid w:val="009175F9"/>
    <w:rsid w:val="009761CF"/>
    <w:rsid w:val="009B0D92"/>
    <w:rsid w:val="00A03098"/>
    <w:rsid w:val="00A3732E"/>
    <w:rsid w:val="00A53085"/>
    <w:rsid w:val="00BB2605"/>
    <w:rsid w:val="00BD0C39"/>
    <w:rsid w:val="00C45802"/>
    <w:rsid w:val="00EB1492"/>
    <w:rsid w:val="00F12F0D"/>
    <w:rsid w:val="00F501B8"/>
    <w:rsid w:val="00FE25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Times New Roman" w:hAnsi="Corbel" w:cs="Times New Roman"/>
        <w:sz w:val="21"/>
        <w:szCs w:val="21"/>
        <w:lang w:val="nl-NL" w:eastAsia="nl-NL" w:bidi="ar-SA"/>
      </w:rPr>
    </w:rPrDefault>
    <w:pPrDefault>
      <w:pPr>
        <w:spacing w:line="280" w:lineRule="atLeas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mphasis" w:uiPriority="20"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FE2507"/>
  </w:style>
  <w:style w:type="paragraph" w:styleId="Kop1">
    <w:name w:val="heading 1"/>
    <w:aliases w:val="Hoofdstuktitel"/>
    <w:basedOn w:val="Standaard"/>
    <w:next w:val="Standaard"/>
    <w:qFormat/>
    <w:rsid w:val="00FE2507"/>
    <w:pPr>
      <w:keepNext/>
      <w:numPr>
        <w:numId w:val="18"/>
      </w:numPr>
      <w:spacing w:after="1120" w:line="560" w:lineRule="atLeast"/>
      <w:outlineLvl w:val="0"/>
    </w:pPr>
    <w:rPr>
      <w:rFonts w:cs="Arial"/>
      <w:b/>
      <w:bCs/>
      <w:sz w:val="42"/>
      <w:szCs w:val="32"/>
    </w:rPr>
  </w:style>
  <w:style w:type="paragraph" w:styleId="Kop2">
    <w:name w:val="heading 2"/>
    <w:aliases w:val="Paragraaf"/>
    <w:basedOn w:val="Standaard"/>
    <w:next w:val="Standaard"/>
    <w:qFormat/>
    <w:rsid w:val="00FE2507"/>
    <w:pPr>
      <w:keepNext/>
      <w:numPr>
        <w:ilvl w:val="1"/>
        <w:numId w:val="18"/>
      </w:numPr>
      <w:spacing w:before="560" w:after="280"/>
      <w:outlineLvl w:val="1"/>
    </w:pPr>
    <w:rPr>
      <w:rFonts w:cs="Arial"/>
      <w:b/>
      <w:bCs/>
      <w:iCs/>
      <w:sz w:val="26"/>
      <w:szCs w:val="28"/>
    </w:rPr>
  </w:style>
  <w:style w:type="paragraph" w:styleId="Kop3">
    <w:name w:val="heading 3"/>
    <w:aliases w:val="Subparagraaf"/>
    <w:basedOn w:val="Standaard"/>
    <w:next w:val="Standaard"/>
    <w:qFormat/>
    <w:rsid w:val="00FE2507"/>
    <w:pPr>
      <w:keepNext/>
      <w:numPr>
        <w:ilvl w:val="2"/>
        <w:numId w:val="18"/>
      </w:numPr>
      <w:spacing w:before="560" w:after="280"/>
      <w:outlineLvl w:val="2"/>
    </w:pPr>
    <w:rPr>
      <w:rFonts w:cs="Arial"/>
      <w:b/>
      <w:bCs/>
      <w:sz w:val="22"/>
      <w:szCs w:val="26"/>
    </w:rPr>
  </w:style>
  <w:style w:type="paragraph" w:styleId="Kop4">
    <w:name w:val="heading 4"/>
    <w:basedOn w:val="Standaard"/>
    <w:next w:val="Standaard"/>
    <w:semiHidden/>
    <w:qFormat/>
    <w:rsid w:val="00FE2507"/>
    <w:pPr>
      <w:keepNext/>
      <w:numPr>
        <w:ilvl w:val="3"/>
        <w:numId w:val="18"/>
      </w:numPr>
      <w:spacing w:before="240" w:after="60"/>
      <w:outlineLvl w:val="3"/>
    </w:pPr>
    <w:rPr>
      <w:rFonts w:ascii="Times New Roman" w:hAnsi="Times New Roman"/>
      <w:b/>
      <w:bCs/>
      <w:sz w:val="28"/>
      <w:szCs w:val="28"/>
    </w:rPr>
  </w:style>
  <w:style w:type="paragraph" w:styleId="Kop5">
    <w:name w:val="heading 5"/>
    <w:basedOn w:val="Standaard"/>
    <w:next w:val="Standaard"/>
    <w:semiHidden/>
    <w:qFormat/>
    <w:rsid w:val="00FE2507"/>
    <w:pPr>
      <w:numPr>
        <w:ilvl w:val="4"/>
        <w:numId w:val="18"/>
      </w:numPr>
      <w:spacing w:before="240" w:after="60"/>
      <w:outlineLvl w:val="4"/>
    </w:pPr>
    <w:rPr>
      <w:b/>
      <w:bCs/>
      <w:i/>
      <w:iCs/>
      <w:sz w:val="26"/>
      <w:szCs w:val="26"/>
    </w:rPr>
  </w:style>
  <w:style w:type="paragraph" w:styleId="Kop6">
    <w:name w:val="heading 6"/>
    <w:basedOn w:val="Standaard"/>
    <w:next w:val="Standaard"/>
    <w:semiHidden/>
    <w:qFormat/>
    <w:rsid w:val="00FE2507"/>
    <w:pPr>
      <w:numPr>
        <w:ilvl w:val="5"/>
        <w:numId w:val="18"/>
      </w:numPr>
      <w:spacing w:before="240" w:after="60"/>
      <w:outlineLvl w:val="5"/>
    </w:pPr>
    <w:rPr>
      <w:rFonts w:ascii="Times New Roman" w:hAnsi="Times New Roman"/>
      <w:b/>
      <w:bCs/>
      <w:sz w:val="22"/>
      <w:szCs w:val="22"/>
    </w:rPr>
  </w:style>
  <w:style w:type="paragraph" w:styleId="Kop7">
    <w:name w:val="heading 7"/>
    <w:basedOn w:val="Standaard"/>
    <w:next w:val="Standaard"/>
    <w:semiHidden/>
    <w:qFormat/>
    <w:rsid w:val="00FE2507"/>
    <w:pPr>
      <w:numPr>
        <w:ilvl w:val="6"/>
        <w:numId w:val="18"/>
      </w:numPr>
      <w:spacing w:before="240" w:after="60"/>
      <w:outlineLvl w:val="6"/>
    </w:pPr>
    <w:rPr>
      <w:rFonts w:ascii="Times New Roman" w:hAnsi="Times New Roman"/>
      <w:sz w:val="24"/>
    </w:rPr>
  </w:style>
  <w:style w:type="paragraph" w:styleId="Kop8">
    <w:name w:val="heading 8"/>
    <w:basedOn w:val="Standaard"/>
    <w:next w:val="Standaard"/>
    <w:semiHidden/>
    <w:qFormat/>
    <w:rsid w:val="00FE2507"/>
    <w:pPr>
      <w:numPr>
        <w:ilvl w:val="7"/>
        <w:numId w:val="18"/>
      </w:numPr>
      <w:spacing w:before="240" w:after="60"/>
      <w:outlineLvl w:val="7"/>
    </w:pPr>
    <w:rPr>
      <w:rFonts w:ascii="Times New Roman" w:hAnsi="Times New Roman"/>
      <w:i/>
      <w:iCs/>
      <w:sz w:val="24"/>
    </w:rPr>
  </w:style>
  <w:style w:type="paragraph" w:styleId="Kop9">
    <w:name w:val="heading 9"/>
    <w:basedOn w:val="Standaard"/>
    <w:next w:val="Standaard"/>
    <w:semiHidden/>
    <w:qFormat/>
    <w:rsid w:val="00FE2507"/>
    <w:pPr>
      <w:numPr>
        <w:ilvl w:val="8"/>
        <w:numId w:val="18"/>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ccentbinnentekst">
    <w:name w:val="Accent binnen tekst"/>
    <w:basedOn w:val="Standaard"/>
    <w:qFormat/>
    <w:rsid w:val="00FE2507"/>
    <w:rPr>
      <w:i/>
    </w:rPr>
  </w:style>
  <w:style w:type="paragraph" w:customStyle="1" w:styleId="TussenkopjeInleidingpersbericht">
    <w:name w:val="Tussenkopje / Inleiding persbericht"/>
    <w:basedOn w:val="Standaard"/>
    <w:qFormat/>
    <w:rsid w:val="00FE2507"/>
    <w:pPr>
      <w:spacing w:before="280"/>
    </w:pPr>
    <w:rPr>
      <w:b/>
    </w:rPr>
  </w:style>
  <w:style w:type="paragraph" w:customStyle="1" w:styleId="Tussenkopjemetcijfer">
    <w:name w:val="Tussenkopje met cijfer"/>
    <w:basedOn w:val="Standaard"/>
    <w:qFormat/>
    <w:rsid w:val="00FE2507"/>
    <w:pPr>
      <w:numPr>
        <w:numId w:val="19"/>
      </w:numPr>
    </w:pPr>
    <w:rPr>
      <w:b/>
    </w:rPr>
  </w:style>
  <w:style w:type="paragraph" w:customStyle="1" w:styleId="Tussenkopjeuitnodiging">
    <w:name w:val="Tussenkopje uitnodiging"/>
    <w:basedOn w:val="Standaard"/>
    <w:qFormat/>
    <w:rsid w:val="00FE2507"/>
    <w:rPr>
      <w:b/>
      <w:sz w:val="26"/>
    </w:rPr>
  </w:style>
  <w:style w:type="paragraph" w:customStyle="1" w:styleId="Bijschriftkopjerapport">
    <w:name w:val="Bijschrift kopje rapport"/>
    <w:basedOn w:val="Standaard"/>
    <w:qFormat/>
    <w:rsid w:val="00FE2507"/>
    <w:rPr>
      <w:b/>
      <w:sz w:val="18"/>
    </w:rPr>
  </w:style>
  <w:style w:type="paragraph" w:customStyle="1" w:styleId="Bijschriftrapport">
    <w:name w:val="Bijschrift rapport"/>
    <w:basedOn w:val="Standaard"/>
    <w:qFormat/>
    <w:rsid w:val="00FE2507"/>
    <w:rPr>
      <w:sz w:val="18"/>
    </w:rPr>
  </w:style>
  <w:style w:type="paragraph" w:customStyle="1" w:styleId="Figuurkoprapport">
    <w:name w:val="Figuurkop rapport"/>
    <w:basedOn w:val="Standaard"/>
    <w:qFormat/>
    <w:rsid w:val="00FE2507"/>
    <w:pPr>
      <w:spacing w:before="560"/>
    </w:pPr>
    <w:rPr>
      <w:b/>
      <w:sz w:val="18"/>
    </w:rPr>
  </w:style>
  <w:style w:type="paragraph" w:customStyle="1" w:styleId="Voetnootrapport">
    <w:name w:val="Voetnoot rapport"/>
    <w:basedOn w:val="Standaard"/>
    <w:qFormat/>
    <w:rsid w:val="00FE2507"/>
    <w:pPr>
      <w:numPr>
        <w:numId w:val="20"/>
      </w:numPr>
      <w:spacing w:before="560" w:line="200" w:lineRule="atLeast"/>
    </w:pPr>
    <w:rPr>
      <w:sz w:val="17"/>
    </w:rPr>
  </w:style>
  <w:style w:type="paragraph" w:customStyle="1" w:styleId="Alineakopjerapport">
    <w:name w:val="Alineakopje rapport"/>
    <w:basedOn w:val="Standaard"/>
    <w:qFormat/>
    <w:rsid w:val="00FE2507"/>
    <w:pPr>
      <w:spacing w:before="280"/>
    </w:pPr>
    <w:rPr>
      <w:i/>
    </w:rPr>
  </w:style>
  <w:style w:type="paragraph" w:customStyle="1" w:styleId="TussenkopjerapportOndertiteltitelpagina">
    <w:name w:val="Tussenkopje rapport / Ondertitel titelpagina"/>
    <w:basedOn w:val="Standaard"/>
    <w:qFormat/>
    <w:rsid w:val="00FE2507"/>
    <w:pPr>
      <w:spacing w:before="280"/>
    </w:pPr>
    <w:rPr>
      <w:b/>
      <w:sz w:val="22"/>
    </w:rPr>
  </w:style>
  <w:style w:type="paragraph" w:customStyle="1" w:styleId="Opsommingbullet">
    <w:name w:val="Opsomming bullet"/>
    <w:basedOn w:val="Standaard"/>
    <w:qFormat/>
    <w:rsid w:val="002B5524"/>
    <w:pPr>
      <w:numPr>
        <w:numId w:val="26"/>
      </w:numPr>
    </w:pPr>
  </w:style>
  <w:style w:type="paragraph" w:customStyle="1" w:styleId="Opsommingcijfer">
    <w:name w:val="Opsomming cijfer"/>
    <w:basedOn w:val="Standaard"/>
    <w:qFormat/>
    <w:rsid w:val="00FE2507"/>
    <w:pPr>
      <w:numPr>
        <w:numId w:val="22"/>
      </w:numPr>
    </w:pPr>
  </w:style>
  <w:style w:type="paragraph" w:customStyle="1" w:styleId="Opsommingletter">
    <w:name w:val="Opsomming letter"/>
    <w:basedOn w:val="Standaard"/>
    <w:qFormat/>
    <w:rsid w:val="00FE2507"/>
    <w:pPr>
      <w:numPr>
        <w:numId w:val="23"/>
      </w:numPr>
    </w:pPr>
  </w:style>
  <w:style w:type="paragraph" w:styleId="Inhopg1">
    <w:name w:val="toc 1"/>
    <w:basedOn w:val="Standaard"/>
    <w:next w:val="Standaard"/>
    <w:autoRedefine/>
    <w:semiHidden/>
    <w:rsid w:val="003B3222"/>
    <w:pPr>
      <w:spacing w:before="280"/>
      <w:ind w:left="159" w:hanging="159"/>
    </w:pPr>
    <w:rPr>
      <w:b/>
      <w:sz w:val="22"/>
    </w:rPr>
  </w:style>
  <w:style w:type="paragraph" w:styleId="Inhopg2">
    <w:name w:val="toc 2"/>
    <w:basedOn w:val="Standaard"/>
    <w:next w:val="Standaard"/>
    <w:autoRedefine/>
    <w:semiHidden/>
    <w:rsid w:val="003B3222"/>
    <w:pPr>
      <w:ind w:left="301" w:hanging="301"/>
    </w:pPr>
  </w:style>
  <w:style w:type="paragraph" w:styleId="Inhopg3">
    <w:name w:val="toc 3"/>
    <w:basedOn w:val="Standaard"/>
    <w:next w:val="Standaard"/>
    <w:autoRedefine/>
    <w:semiHidden/>
    <w:rsid w:val="003B3222"/>
    <w:pPr>
      <w:ind w:left="442" w:hanging="442"/>
    </w:pPr>
  </w:style>
  <w:style w:type="paragraph" w:customStyle="1" w:styleId="DocumentnaamKopRapporttiteltitelpagina">
    <w:name w:val="Documentnaam / Kop / Rapporttitel titelpagina"/>
    <w:basedOn w:val="Standaard"/>
    <w:qFormat/>
    <w:rsid w:val="00FE2507"/>
    <w:pPr>
      <w:spacing w:line="560" w:lineRule="atLeast"/>
    </w:pPr>
    <w:rPr>
      <w:b/>
      <w:sz w:val="42"/>
    </w:rPr>
  </w:style>
  <w:style w:type="paragraph" w:customStyle="1" w:styleId="AdresRetouradresNaamgemeenteDatumKenmerkPaginaAfzenderentitelVersieendatum">
    <w:name w:val="Adres / Retouradres / Naam gemeente / Datum / Kenmerk / Pagina / Afzender en titel / Versie en datum"/>
    <w:basedOn w:val="Standaard"/>
    <w:qFormat/>
    <w:rsid w:val="00FE2507"/>
    <w:pPr>
      <w:spacing w:line="240" w:lineRule="atLeast"/>
    </w:pPr>
    <w:rPr>
      <w:sz w:val="17"/>
    </w:rPr>
  </w:style>
  <w:style w:type="paragraph" w:customStyle="1" w:styleId="KopjesdatumKenmerketcRouteVerwijzing">
    <w:name w:val="Kopjes datum / Kenmerk etc. / Route / Verwijzing"/>
    <w:basedOn w:val="Standaard"/>
    <w:qFormat/>
    <w:rsid w:val="00FE2507"/>
    <w:rPr>
      <w:sz w:val="17"/>
    </w:rPr>
  </w:style>
  <w:style w:type="paragraph" w:customStyle="1" w:styleId="Tabelkolomkopjes">
    <w:name w:val="Tabelkolomkopjes"/>
    <w:basedOn w:val="Standaard"/>
    <w:qFormat/>
    <w:rsid w:val="00FE2507"/>
    <w:pPr>
      <w:jc w:val="right"/>
    </w:pPr>
    <w:rPr>
      <w:b/>
      <w:sz w:val="18"/>
    </w:rPr>
  </w:style>
  <w:style w:type="paragraph" w:customStyle="1" w:styleId="TabeltekstRegular">
    <w:name w:val="Tabeltekst Regular"/>
    <w:basedOn w:val="Standaard"/>
    <w:qFormat/>
    <w:rsid w:val="00FE2507"/>
    <w:pPr>
      <w:jc w:val="right"/>
    </w:pPr>
    <w:rPr>
      <w:sz w:val="18"/>
    </w:rPr>
  </w:style>
  <w:style w:type="paragraph" w:customStyle="1" w:styleId="TabeltekstmetBoldaccenten">
    <w:name w:val="Tabeltekst met Bold accenten"/>
    <w:basedOn w:val="Standaard"/>
    <w:qFormat/>
    <w:rsid w:val="00FE2507"/>
    <w:rPr>
      <w:b/>
      <w:sz w:val="18"/>
    </w:rPr>
  </w:style>
  <w:style w:type="paragraph" w:styleId="Normaalweb">
    <w:name w:val="Normal (Web)"/>
    <w:basedOn w:val="Standaard"/>
    <w:uiPriority w:val="99"/>
    <w:unhideWhenUsed/>
    <w:rsid w:val="00360915"/>
    <w:pPr>
      <w:spacing w:before="100" w:beforeAutospacing="1" w:after="100" w:afterAutospacing="1" w:line="240" w:lineRule="auto"/>
    </w:pPr>
    <w:rPr>
      <w:rFonts w:ascii="Times New Roman" w:hAnsi="Times New Roman"/>
      <w:sz w:val="24"/>
      <w:szCs w:val="24"/>
    </w:rPr>
  </w:style>
  <w:style w:type="character" w:styleId="Nadruk">
    <w:name w:val="Emphasis"/>
    <w:basedOn w:val="Standaardalinea-lettertype"/>
    <w:uiPriority w:val="20"/>
    <w:qFormat/>
    <w:rsid w:val="00360915"/>
    <w:rPr>
      <w:i/>
      <w:iCs/>
    </w:rPr>
  </w:style>
  <w:style w:type="paragraph" w:styleId="Lijstalinea">
    <w:name w:val="List Paragraph"/>
    <w:basedOn w:val="Standaard"/>
    <w:uiPriority w:val="34"/>
    <w:qFormat/>
    <w:rsid w:val="00C45802"/>
    <w:pPr>
      <w:spacing w:line="240" w:lineRule="auto"/>
      <w:ind w:left="720"/>
    </w:pPr>
    <w:rPr>
      <w:rFonts w:ascii="Calibri" w:eastAsiaTheme="minorHAns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Times New Roman" w:hAnsi="Corbel" w:cs="Times New Roman"/>
        <w:sz w:val="21"/>
        <w:szCs w:val="21"/>
        <w:lang w:val="nl-NL" w:eastAsia="nl-NL" w:bidi="ar-SA"/>
      </w:rPr>
    </w:rPrDefault>
    <w:pPrDefault>
      <w:pPr>
        <w:spacing w:line="280" w:lineRule="atLeas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mphasis" w:uiPriority="20"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FE2507"/>
  </w:style>
  <w:style w:type="paragraph" w:styleId="Kop1">
    <w:name w:val="heading 1"/>
    <w:aliases w:val="Hoofdstuktitel"/>
    <w:basedOn w:val="Standaard"/>
    <w:next w:val="Standaard"/>
    <w:qFormat/>
    <w:rsid w:val="00FE2507"/>
    <w:pPr>
      <w:keepNext/>
      <w:numPr>
        <w:numId w:val="18"/>
      </w:numPr>
      <w:spacing w:after="1120" w:line="560" w:lineRule="atLeast"/>
      <w:outlineLvl w:val="0"/>
    </w:pPr>
    <w:rPr>
      <w:rFonts w:cs="Arial"/>
      <w:b/>
      <w:bCs/>
      <w:sz w:val="42"/>
      <w:szCs w:val="32"/>
    </w:rPr>
  </w:style>
  <w:style w:type="paragraph" w:styleId="Kop2">
    <w:name w:val="heading 2"/>
    <w:aliases w:val="Paragraaf"/>
    <w:basedOn w:val="Standaard"/>
    <w:next w:val="Standaard"/>
    <w:qFormat/>
    <w:rsid w:val="00FE2507"/>
    <w:pPr>
      <w:keepNext/>
      <w:numPr>
        <w:ilvl w:val="1"/>
        <w:numId w:val="18"/>
      </w:numPr>
      <w:spacing w:before="560" w:after="280"/>
      <w:outlineLvl w:val="1"/>
    </w:pPr>
    <w:rPr>
      <w:rFonts w:cs="Arial"/>
      <w:b/>
      <w:bCs/>
      <w:iCs/>
      <w:sz w:val="26"/>
      <w:szCs w:val="28"/>
    </w:rPr>
  </w:style>
  <w:style w:type="paragraph" w:styleId="Kop3">
    <w:name w:val="heading 3"/>
    <w:aliases w:val="Subparagraaf"/>
    <w:basedOn w:val="Standaard"/>
    <w:next w:val="Standaard"/>
    <w:qFormat/>
    <w:rsid w:val="00FE2507"/>
    <w:pPr>
      <w:keepNext/>
      <w:numPr>
        <w:ilvl w:val="2"/>
        <w:numId w:val="18"/>
      </w:numPr>
      <w:spacing w:before="560" w:after="280"/>
      <w:outlineLvl w:val="2"/>
    </w:pPr>
    <w:rPr>
      <w:rFonts w:cs="Arial"/>
      <w:b/>
      <w:bCs/>
      <w:sz w:val="22"/>
      <w:szCs w:val="26"/>
    </w:rPr>
  </w:style>
  <w:style w:type="paragraph" w:styleId="Kop4">
    <w:name w:val="heading 4"/>
    <w:basedOn w:val="Standaard"/>
    <w:next w:val="Standaard"/>
    <w:semiHidden/>
    <w:qFormat/>
    <w:rsid w:val="00FE2507"/>
    <w:pPr>
      <w:keepNext/>
      <w:numPr>
        <w:ilvl w:val="3"/>
        <w:numId w:val="18"/>
      </w:numPr>
      <w:spacing w:before="240" w:after="60"/>
      <w:outlineLvl w:val="3"/>
    </w:pPr>
    <w:rPr>
      <w:rFonts w:ascii="Times New Roman" w:hAnsi="Times New Roman"/>
      <w:b/>
      <w:bCs/>
      <w:sz w:val="28"/>
      <w:szCs w:val="28"/>
    </w:rPr>
  </w:style>
  <w:style w:type="paragraph" w:styleId="Kop5">
    <w:name w:val="heading 5"/>
    <w:basedOn w:val="Standaard"/>
    <w:next w:val="Standaard"/>
    <w:semiHidden/>
    <w:qFormat/>
    <w:rsid w:val="00FE2507"/>
    <w:pPr>
      <w:numPr>
        <w:ilvl w:val="4"/>
        <w:numId w:val="18"/>
      </w:numPr>
      <w:spacing w:before="240" w:after="60"/>
      <w:outlineLvl w:val="4"/>
    </w:pPr>
    <w:rPr>
      <w:b/>
      <w:bCs/>
      <w:i/>
      <w:iCs/>
      <w:sz w:val="26"/>
      <w:szCs w:val="26"/>
    </w:rPr>
  </w:style>
  <w:style w:type="paragraph" w:styleId="Kop6">
    <w:name w:val="heading 6"/>
    <w:basedOn w:val="Standaard"/>
    <w:next w:val="Standaard"/>
    <w:semiHidden/>
    <w:qFormat/>
    <w:rsid w:val="00FE2507"/>
    <w:pPr>
      <w:numPr>
        <w:ilvl w:val="5"/>
        <w:numId w:val="18"/>
      </w:numPr>
      <w:spacing w:before="240" w:after="60"/>
      <w:outlineLvl w:val="5"/>
    </w:pPr>
    <w:rPr>
      <w:rFonts w:ascii="Times New Roman" w:hAnsi="Times New Roman"/>
      <w:b/>
      <w:bCs/>
      <w:sz w:val="22"/>
      <w:szCs w:val="22"/>
    </w:rPr>
  </w:style>
  <w:style w:type="paragraph" w:styleId="Kop7">
    <w:name w:val="heading 7"/>
    <w:basedOn w:val="Standaard"/>
    <w:next w:val="Standaard"/>
    <w:semiHidden/>
    <w:qFormat/>
    <w:rsid w:val="00FE2507"/>
    <w:pPr>
      <w:numPr>
        <w:ilvl w:val="6"/>
        <w:numId w:val="18"/>
      </w:numPr>
      <w:spacing w:before="240" w:after="60"/>
      <w:outlineLvl w:val="6"/>
    </w:pPr>
    <w:rPr>
      <w:rFonts w:ascii="Times New Roman" w:hAnsi="Times New Roman"/>
      <w:sz w:val="24"/>
    </w:rPr>
  </w:style>
  <w:style w:type="paragraph" w:styleId="Kop8">
    <w:name w:val="heading 8"/>
    <w:basedOn w:val="Standaard"/>
    <w:next w:val="Standaard"/>
    <w:semiHidden/>
    <w:qFormat/>
    <w:rsid w:val="00FE2507"/>
    <w:pPr>
      <w:numPr>
        <w:ilvl w:val="7"/>
        <w:numId w:val="18"/>
      </w:numPr>
      <w:spacing w:before="240" w:after="60"/>
      <w:outlineLvl w:val="7"/>
    </w:pPr>
    <w:rPr>
      <w:rFonts w:ascii="Times New Roman" w:hAnsi="Times New Roman"/>
      <w:i/>
      <w:iCs/>
      <w:sz w:val="24"/>
    </w:rPr>
  </w:style>
  <w:style w:type="paragraph" w:styleId="Kop9">
    <w:name w:val="heading 9"/>
    <w:basedOn w:val="Standaard"/>
    <w:next w:val="Standaard"/>
    <w:semiHidden/>
    <w:qFormat/>
    <w:rsid w:val="00FE2507"/>
    <w:pPr>
      <w:numPr>
        <w:ilvl w:val="8"/>
        <w:numId w:val="18"/>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ccentbinnentekst">
    <w:name w:val="Accent binnen tekst"/>
    <w:basedOn w:val="Standaard"/>
    <w:qFormat/>
    <w:rsid w:val="00FE2507"/>
    <w:rPr>
      <w:i/>
    </w:rPr>
  </w:style>
  <w:style w:type="paragraph" w:customStyle="1" w:styleId="TussenkopjeInleidingpersbericht">
    <w:name w:val="Tussenkopje / Inleiding persbericht"/>
    <w:basedOn w:val="Standaard"/>
    <w:qFormat/>
    <w:rsid w:val="00FE2507"/>
    <w:pPr>
      <w:spacing w:before="280"/>
    </w:pPr>
    <w:rPr>
      <w:b/>
    </w:rPr>
  </w:style>
  <w:style w:type="paragraph" w:customStyle="1" w:styleId="Tussenkopjemetcijfer">
    <w:name w:val="Tussenkopje met cijfer"/>
    <w:basedOn w:val="Standaard"/>
    <w:qFormat/>
    <w:rsid w:val="00FE2507"/>
    <w:pPr>
      <w:numPr>
        <w:numId w:val="19"/>
      </w:numPr>
    </w:pPr>
    <w:rPr>
      <w:b/>
    </w:rPr>
  </w:style>
  <w:style w:type="paragraph" w:customStyle="1" w:styleId="Tussenkopjeuitnodiging">
    <w:name w:val="Tussenkopje uitnodiging"/>
    <w:basedOn w:val="Standaard"/>
    <w:qFormat/>
    <w:rsid w:val="00FE2507"/>
    <w:rPr>
      <w:b/>
      <w:sz w:val="26"/>
    </w:rPr>
  </w:style>
  <w:style w:type="paragraph" w:customStyle="1" w:styleId="Bijschriftkopjerapport">
    <w:name w:val="Bijschrift kopje rapport"/>
    <w:basedOn w:val="Standaard"/>
    <w:qFormat/>
    <w:rsid w:val="00FE2507"/>
    <w:rPr>
      <w:b/>
      <w:sz w:val="18"/>
    </w:rPr>
  </w:style>
  <w:style w:type="paragraph" w:customStyle="1" w:styleId="Bijschriftrapport">
    <w:name w:val="Bijschrift rapport"/>
    <w:basedOn w:val="Standaard"/>
    <w:qFormat/>
    <w:rsid w:val="00FE2507"/>
    <w:rPr>
      <w:sz w:val="18"/>
    </w:rPr>
  </w:style>
  <w:style w:type="paragraph" w:customStyle="1" w:styleId="Figuurkoprapport">
    <w:name w:val="Figuurkop rapport"/>
    <w:basedOn w:val="Standaard"/>
    <w:qFormat/>
    <w:rsid w:val="00FE2507"/>
    <w:pPr>
      <w:spacing w:before="560"/>
    </w:pPr>
    <w:rPr>
      <w:b/>
      <w:sz w:val="18"/>
    </w:rPr>
  </w:style>
  <w:style w:type="paragraph" w:customStyle="1" w:styleId="Voetnootrapport">
    <w:name w:val="Voetnoot rapport"/>
    <w:basedOn w:val="Standaard"/>
    <w:qFormat/>
    <w:rsid w:val="00FE2507"/>
    <w:pPr>
      <w:numPr>
        <w:numId w:val="20"/>
      </w:numPr>
      <w:spacing w:before="560" w:line="200" w:lineRule="atLeast"/>
    </w:pPr>
    <w:rPr>
      <w:sz w:val="17"/>
    </w:rPr>
  </w:style>
  <w:style w:type="paragraph" w:customStyle="1" w:styleId="Alineakopjerapport">
    <w:name w:val="Alineakopje rapport"/>
    <w:basedOn w:val="Standaard"/>
    <w:qFormat/>
    <w:rsid w:val="00FE2507"/>
    <w:pPr>
      <w:spacing w:before="280"/>
    </w:pPr>
    <w:rPr>
      <w:i/>
    </w:rPr>
  </w:style>
  <w:style w:type="paragraph" w:customStyle="1" w:styleId="TussenkopjerapportOndertiteltitelpagina">
    <w:name w:val="Tussenkopje rapport / Ondertitel titelpagina"/>
    <w:basedOn w:val="Standaard"/>
    <w:qFormat/>
    <w:rsid w:val="00FE2507"/>
    <w:pPr>
      <w:spacing w:before="280"/>
    </w:pPr>
    <w:rPr>
      <w:b/>
      <w:sz w:val="22"/>
    </w:rPr>
  </w:style>
  <w:style w:type="paragraph" w:customStyle="1" w:styleId="Opsommingbullet">
    <w:name w:val="Opsomming bullet"/>
    <w:basedOn w:val="Standaard"/>
    <w:qFormat/>
    <w:rsid w:val="002B5524"/>
    <w:pPr>
      <w:numPr>
        <w:numId w:val="26"/>
      </w:numPr>
    </w:pPr>
  </w:style>
  <w:style w:type="paragraph" w:customStyle="1" w:styleId="Opsommingcijfer">
    <w:name w:val="Opsomming cijfer"/>
    <w:basedOn w:val="Standaard"/>
    <w:qFormat/>
    <w:rsid w:val="00FE2507"/>
    <w:pPr>
      <w:numPr>
        <w:numId w:val="22"/>
      </w:numPr>
    </w:pPr>
  </w:style>
  <w:style w:type="paragraph" w:customStyle="1" w:styleId="Opsommingletter">
    <w:name w:val="Opsomming letter"/>
    <w:basedOn w:val="Standaard"/>
    <w:qFormat/>
    <w:rsid w:val="00FE2507"/>
    <w:pPr>
      <w:numPr>
        <w:numId w:val="23"/>
      </w:numPr>
    </w:pPr>
  </w:style>
  <w:style w:type="paragraph" w:styleId="Inhopg1">
    <w:name w:val="toc 1"/>
    <w:basedOn w:val="Standaard"/>
    <w:next w:val="Standaard"/>
    <w:autoRedefine/>
    <w:semiHidden/>
    <w:rsid w:val="003B3222"/>
    <w:pPr>
      <w:spacing w:before="280"/>
      <w:ind w:left="159" w:hanging="159"/>
    </w:pPr>
    <w:rPr>
      <w:b/>
      <w:sz w:val="22"/>
    </w:rPr>
  </w:style>
  <w:style w:type="paragraph" w:styleId="Inhopg2">
    <w:name w:val="toc 2"/>
    <w:basedOn w:val="Standaard"/>
    <w:next w:val="Standaard"/>
    <w:autoRedefine/>
    <w:semiHidden/>
    <w:rsid w:val="003B3222"/>
    <w:pPr>
      <w:ind w:left="301" w:hanging="301"/>
    </w:pPr>
  </w:style>
  <w:style w:type="paragraph" w:styleId="Inhopg3">
    <w:name w:val="toc 3"/>
    <w:basedOn w:val="Standaard"/>
    <w:next w:val="Standaard"/>
    <w:autoRedefine/>
    <w:semiHidden/>
    <w:rsid w:val="003B3222"/>
    <w:pPr>
      <w:ind w:left="442" w:hanging="442"/>
    </w:pPr>
  </w:style>
  <w:style w:type="paragraph" w:customStyle="1" w:styleId="DocumentnaamKopRapporttiteltitelpagina">
    <w:name w:val="Documentnaam / Kop / Rapporttitel titelpagina"/>
    <w:basedOn w:val="Standaard"/>
    <w:qFormat/>
    <w:rsid w:val="00FE2507"/>
    <w:pPr>
      <w:spacing w:line="560" w:lineRule="atLeast"/>
    </w:pPr>
    <w:rPr>
      <w:b/>
      <w:sz w:val="42"/>
    </w:rPr>
  </w:style>
  <w:style w:type="paragraph" w:customStyle="1" w:styleId="AdresRetouradresNaamgemeenteDatumKenmerkPaginaAfzenderentitelVersieendatum">
    <w:name w:val="Adres / Retouradres / Naam gemeente / Datum / Kenmerk / Pagina / Afzender en titel / Versie en datum"/>
    <w:basedOn w:val="Standaard"/>
    <w:qFormat/>
    <w:rsid w:val="00FE2507"/>
    <w:pPr>
      <w:spacing w:line="240" w:lineRule="atLeast"/>
    </w:pPr>
    <w:rPr>
      <w:sz w:val="17"/>
    </w:rPr>
  </w:style>
  <w:style w:type="paragraph" w:customStyle="1" w:styleId="KopjesdatumKenmerketcRouteVerwijzing">
    <w:name w:val="Kopjes datum / Kenmerk etc. / Route / Verwijzing"/>
    <w:basedOn w:val="Standaard"/>
    <w:qFormat/>
    <w:rsid w:val="00FE2507"/>
    <w:rPr>
      <w:sz w:val="17"/>
    </w:rPr>
  </w:style>
  <w:style w:type="paragraph" w:customStyle="1" w:styleId="Tabelkolomkopjes">
    <w:name w:val="Tabelkolomkopjes"/>
    <w:basedOn w:val="Standaard"/>
    <w:qFormat/>
    <w:rsid w:val="00FE2507"/>
    <w:pPr>
      <w:jc w:val="right"/>
    </w:pPr>
    <w:rPr>
      <w:b/>
      <w:sz w:val="18"/>
    </w:rPr>
  </w:style>
  <w:style w:type="paragraph" w:customStyle="1" w:styleId="TabeltekstRegular">
    <w:name w:val="Tabeltekst Regular"/>
    <w:basedOn w:val="Standaard"/>
    <w:qFormat/>
    <w:rsid w:val="00FE2507"/>
    <w:pPr>
      <w:jc w:val="right"/>
    </w:pPr>
    <w:rPr>
      <w:sz w:val="18"/>
    </w:rPr>
  </w:style>
  <w:style w:type="paragraph" w:customStyle="1" w:styleId="TabeltekstmetBoldaccenten">
    <w:name w:val="Tabeltekst met Bold accenten"/>
    <w:basedOn w:val="Standaard"/>
    <w:qFormat/>
    <w:rsid w:val="00FE2507"/>
    <w:rPr>
      <w:b/>
      <w:sz w:val="18"/>
    </w:rPr>
  </w:style>
  <w:style w:type="paragraph" w:styleId="Normaalweb">
    <w:name w:val="Normal (Web)"/>
    <w:basedOn w:val="Standaard"/>
    <w:uiPriority w:val="99"/>
    <w:unhideWhenUsed/>
    <w:rsid w:val="00360915"/>
    <w:pPr>
      <w:spacing w:before="100" w:beforeAutospacing="1" w:after="100" w:afterAutospacing="1" w:line="240" w:lineRule="auto"/>
    </w:pPr>
    <w:rPr>
      <w:rFonts w:ascii="Times New Roman" w:hAnsi="Times New Roman"/>
      <w:sz w:val="24"/>
      <w:szCs w:val="24"/>
    </w:rPr>
  </w:style>
  <w:style w:type="character" w:styleId="Nadruk">
    <w:name w:val="Emphasis"/>
    <w:basedOn w:val="Standaardalinea-lettertype"/>
    <w:uiPriority w:val="20"/>
    <w:qFormat/>
    <w:rsid w:val="00360915"/>
    <w:rPr>
      <w:i/>
      <w:iCs/>
    </w:rPr>
  </w:style>
  <w:style w:type="paragraph" w:styleId="Lijstalinea">
    <w:name w:val="List Paragraph"/>
    <w:basedOn w:val="Standaard"/>
    <w:uiPriority w:val="34"/>
    <w:qFormat/>
    <w:rsid w:val="00C45802"/>
    <w:pPr>
      <w:spacing w:line="240" w:lineRule="auto"/>
      <w:ind w:left="720"/>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020558">
      <w:bodyDiv w:val="1"/>
      <w:marLeft w:val="0"/>
      <w:marRight w:val="0"/>
      <w:marTop w:val="0"/>
      <w:marBottom w:val="0"/>
      <w:divBdr>
        <w:top w:val="none" w:sz="0" w:space="0" w:color="auto"/>
        <w:left w:val="none" w:sz="0" w:space="0" w:color="auto"/>
        <w:bottom w:val="none" w:sz="0" w:space="0" w:color="auto"/>
        <w:right w:val="none" w:sz="0" w:space="0" w:color="auto"/>
      </w:divBdr>
    </w:div>
    <w:div w:id="153788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84FFD9CD.dotm</Template>
  <TotalTime>1</TotalTime>
  <Pages>2</Pages>
  <Words>551</Words>
  <Characters>3206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Gemeente Amsterdam</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Driessen, Danielle</dc:creator>
  <cp:lastModifiedBy>Varda, Eilbron</cp:lastModifiedBy>
  <cp:revision>2</cp:revision>
  <dcterms:created xsi:type="dcterms:W3CDTF">2016-11-23T15:24:00Z</dcterms:created>
  <dcterms:modified xsi:type="dcterms:W3CDTF">2016-11-23T15:24:00Z</dcterms:modified>
</cp:coreProperties>
</file>