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8" w:rsidRDefault="00D32FBE">
      <w:r>
        <w:rPr>
          <w:noProof/>
        </w:rPr>
        <w:drawing>
          <wp:inline distT="0" distB="0" distL="0" distR="0" wp14:anchorId="3BA2822A">
            <wp:extent cx="5401310" cy="3785870"/>
            <wp:effectExtent l="0" t="0" r="889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3F8" w:rsidRDefault="00CC53F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5"/>
        <w:gridCol w:w="1209"/>
        <w:gridCol w:w="1484"/>
      </w:tblGrid>
      <w:tr w:rsidR="00CC53F8" w:rsidTr="00CC53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kleine populatie</w:t>
            </w:r>
          </w:p>
        </w:tc>
      </w:tr>
      <w:tr w:rsidR="00CC53F8" w:rsidTr="00CC53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relatief ongunstig</w:t>
            </w:r>
          </w:p>
        </w:tc>
      </w:tr>
      <w:tr w:rsidR="00CC53F8" w:rsidTr="00CC53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solid" w:color="008000" w:fill="auto"/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relatief gunstig</w:t>
            </w:r>
          </w:p>
        </w:tc>
      </w:tr>
      <w:tr w:rsidR="00CC53F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CC53F8" w:rsidRDefault="00CC53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53F8" w:rsidRDefault="00CC53F8">
      <w:r>
        <w:t>Bron: RIVM Buurtschattingen</w:t>
      </w:r>
      <w:bookmarkStart w:id="0" w:name="_GoBack"/>
      <w:bookmarkEnd w:id="0"/>
    </w:p>
    <w:sectPr w:rsidR="00CC53F8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E"/>
    <w:rsid w:val="000B46D8"/>
    <w:rsid w:val="00177A2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CC53F8"/>
    <w:rsid w:val="00D32FBE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D3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D32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3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C6E63812.dotm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Schoneveld, Manon</dc:creator>
  <cp:lastModifiedBy>Schoneveld, Manon</cp:lastModifiedBy>
  <cp:revision>2</cp:revision>
  <dcterms:created xsi:type="dcterms:W3CDTF">2018-10-23T16:08:00Z</dcterms:created>
  <dcterms:modified xsi:type="dcterms:W3CDTF">2018-10-23T16:08:00Z</dcterms:modified>
</cp:coreProperties>
</file>